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51" w:rsidRPr="003913B6" w:rsidRDefault="00F76751" w:rsidP="00E70E4F">
      <w:pPr>
        <w:jc w:val="center"/>
        <w:rPr>
          <w:sz w:val="28"/>
        </w:rPr>
      </w:pPr>
      <w:r w:rsidRPr="003913B6">
        <w:rPr>
          <w:caps/>
          <w:sz w:val="28"/>
        </w:rPr>
        <w:t>Протокол</w:t>
      </w:r>
      <w:r w:rsidRPr="003913B6">
        <w:rPr>
          <w:sz w:val="28"/>
        </w:rPr>
        <w:t xml:space="preserve"> </w:t>
      </w:r>
    </w:p>
    <w:p w:rsidR="00F76751" w:rsidRDefault="00F76751" w:rsidP="00E70E4F">
      <w:pPr>
        <w:pStyle w:val="Title"/>
        <w:rPr>
          <w:b w:val="0"/>
          <w:szCs w:val="28"/>
        </w:rPr>
      </w:pPr>
      <w:r>
        <w:rPr>
          <w:b w:val="0"/>
        </w:rPr>
        <w:t>п</w:t>
      </w:r>
      <w:r w:rsidRPr="005F3347">
        <w:rPr>
          <w:b w:val="0"/>
        </w:rPr>
        <w:t>убличн</w:t>
      </w:r>
      <w:r>
        <w:rPr>
          <w:b w:val="0"/>
        </w:rPr>
        <w:t xml:space="preserve">ых </w:t>
      </w:r>
      <w:r w:rsidRPr="005F3347">
        <w:rPr>
          <w:b w:val="0"/>
        </w:rPr>
        <w:t>слушани</w:t>
      </w:r>
      <w:r>
        <w:rPr>
          <w:b w:val="0"/>
        </w:rPr>
        <w:t>й</w:t>
      </w:r>
      <w:r w:rsidRPr="005F3347">
        <w:rPr>
          <w:b w:val="0"/>
        </w:rPr>
        <w:t xml:space="preserve"> </w:t>
      </w:r>
      <w:r w:rsidRPr="005F3347">
        <w:rPr>
          <w:b w:val="0"/>
          <w:szCs w:val="28"/>
        </w:rPr>
        <w:t>для обсуждения проекта</w:t>
      </w:r>
      <w:r w:rsidRPr="0043003C">
        <w:rPr>
          <w:szCs w:val="28"/>
        </w:rPr>
        <w:t xml:space="preserve"> </w:t>
      </w:r>
      <w:r>
        <w:rPr>
          <w:b w:val="0"/>
          <w:szCs w:val="28"/>
        </w:rPr>
        <w:t xml:space="preserve">Правил землепользования и застройки </w:t>
      </w:r>
      <w:r w:rsidRPr="00973B43">
        <w:rPr>
          <w:b w:val="0"/>
          <w:szCs w:val="28"/>
        </w:rPr>
        <w:t xml:space="preserve">сельского поселения </w:t>
      </w:r>
      <w:smartTag w:uri="urn:schemas-microsoft-com:office:smarttags" w:element="PersonName">
        <w:smartTagPr>
          <w:attr w:name="ProductID" w:val="Новомуллакаевский сельсовет муниципального"/>
        </w:smartTagPr>
        <w:smartTag w:uri="urn:schemas-microsoft-com:office:smarttags" w:element="PersonName">
          <w:smartTagPr>
            <w:attr w:name="ProductID" w:val="Новомуллакаевский сельсовет муниципального"/>
          </w:smartTagPr>
          <w:r>
            <w:rPr>
              <w:b w:val="0"/>
              <w:szCs w:val="28"/>
            </w:rPr>
            <w:t xml:space="preserve">Новомуллакаевский </w:t>
          </w:r>
          <w:r w:rsidRPr="00973B43">
            <w:rPr>
              <w:b w:val="0"/>
              <w:szCs w:val="28"/>
            </w:rPr>
            <w:t>сельсовет</w:t>
          </w:r>
        </w:smartTag>
        <w:r w:rsidRPr="00973B43">
          <w:rPr>
            <w:b w:val="0"/>
            <w:szCs w:val="28"/>
          </w:rPr>
          <w:t xml:space="preserve"> муниципального</w:t>
        </w:r>
      </w:smartTag>
      <w:r w:rsidRPr="00973B43">
        <w:rPr>
          <w:b w:val="0"/>
          <w:szCs w:val="28"/>
        </w:rPr>
        <w:t xml:space="preserve">  района </w:t>
      </w:r>
      <w:smartTag w:uri="urn:schemas-microsoft-com:office:smarttags" w:element="PersonName">
        <w:smartTagPr>
          <w:attr w:name="ProductID" w:val="Караидельский район"/>
        </w:smartTagPr>
        <w:r w:rsidRPr="00973B43">
          <w:rPr>
            <w:b w:val="0"/>
            <w:szCs w:val="28"/>
          </w:rPr>
          <w:t>Караидельский район</w:t>
        </w:r>
      </w:smartTag>
      <w:r w:rsidRPr="00973B43">
        <w:rPr>
          <w:b w:val="0"/>
          <w:szCs w:val="28"/>
        </w:rPr>
        <w:t xml:space="preserve"> Республики Башкортостан</w:t>
      </w:r>
    </w:p>
    <w:p w:rsidR="00F76751" w:rsidRPr="00973B43" w:rsidRDefault="00F76751" w:rsidP="00E70E4F">
      <w:pPr>
        <w:pStyle w:val="Title"/>
        <w:rPr>
          <w:b w:val="0"/>
          <w:szCs w:val="28"/>
        </w:rPr>
      </w:pPr>
    </w:p>
    <w:p w:rsidR="00F76751" w:rsidRPr="0043003C" w:rsidRDefault="00F76751" w:rsidP="00E70E4F">
      <w:pPr>
        <w:pStyle w:val="Heading2"/>
        <w:spacing w:before="0" w:after="0"/>
        <w:ind w:left="6120"/>
        <w:rPr>
          <w:rFonts w:ascii="Times New Roman" w:hAnsi="Times New Roman" w:cs="Times New Roman"/>
          <w:b w:val="0"/>
          <w:i w:val="0"/>
        </w:rPr>
      </w:pPr>
      <w:r>
        <w:rPr>
          <w:rFonts w:ascii="Times New Roman" w:hAnsi="Times New Roman" w:cs="Times New Roman"/>
          <w:b w:val="0"/>
          <w:i w:val="0"/>
        </w:rPr>
        <w:t>15 июля 2014 года</w:t>
      </w:r>
    </w:p>
    <w:p w:rsidR="00F76751" w:rsidRDefault="00F76751" w:rsidP="00E70E4F">
      <w:pPr>
        <w:ind w:left="6120"/>
        <w:rPr>
          <w:sz w:val="28"/>
        </w:rPr>
      </w:pPr>
      <w:r>
        <w:rPr>
          <w:sz w:val="28"/>
        </w:rPr>
        <w:t>начало в 15.00</w:t>
      </w:r>
    </w:p>
    <w:p w:rsidR="00F76751" w:rsidRDefault="00F76751" w:rsidP="00E70E4F">
      <w:pPr>
        <w:ind w:left="6120"/>
        <w:rPr>
          <w:sz w:val="28"/>
        </w:rPr>
      </w:pPr>
      <w:r>
        <w:rPr>
          <w:sz w:val="28"/>
        </w:rPr>
        <w:t xml:space="preserve">здание сельского клуба, </w:t>
      </w:r>
    </w:p>
    <w:p w:rsidR="00F76751" w:rsidRDefault="00F76751" w:rsidP="00E70E4F">
      <w:pPr>
        <w:ind w:left="6120"/>
        <w:rPr>
          <w:sz w:val="28"/>
        </w:rPr>
      </w:pPr>
      <w:r>
        <w:rPr>
          <w:sz w:val="28"/>
        </w:rPr>
        <w:t>с.Новомуллакаево,</w:t>
      </w:r>
    </w:p>
    <w:p w:rsidR="00F76751" w:rsidRDefault="00F76751" w:rsidP="00E70E4F">
      <w:pPr>
        <w:ind w:left="6120"/>
        <w:rPr>
          <w:sz w:val="28"/>
        </w:rPr>
      </w:pPr>
      <w:r>
        <w:rPr>
          <w:sz w:val="28"/>
        </w:rPr>
        <w:t>ул.Центральная, д.6</w:t>
      </w:r>
    </w:p>
    <w:p w:rsidR="00F76751" w:rsidRPr="00630EB0" w:rsidRDefault="00F76751" w:rsidP="00E70E4F">
      <w:pPr>
        <w:ind w:left="6660"/>
        <w:rPr>
          <w:sz w:val="10"/>
          <w:szCs w:val="10"/>
        </w:rPr>
      </w:pPr>
    </w:p>
    <w:p w:rsidR="00F76751" w:rsidRDefault="00F76751" w:rsidP="00E70E4F">
      <w:pPr>
        <w:pStyle w:val="BodyTextIndent"/>
        <w:spacing w:line="360" w:lineRule="auto"/>
        <w:ind w:firstLine="0"/>
        <w:jc w:val="both"/>
        <w:rPr>
          <w:b w:val="0"/>
          <w:bCs/>
          <w:i w:val="0"/>
          <w:iCs/>
        </w:rPr>
      </w:pPr>
      <w:r>
        <w:rPr>
          <w:b w:val="0"/>
          <w:bCs/>
          <w:i w:val="0"/>
          <w:iCs/>
        </w:rPr>
        <w:t>Присутствовало: 31 человек.</w:t>
      </w:r>
    </w:p>
    <w:p w:rsidR="00F76751" w:rsidRPr="00720CD7" w:rsidRDefault="00F76751" w:rsidP="00E70E4F">
      <w:pPr>
        <w:pStyle w:val="Title"/>
        <w:ind w:firstLine="540"/>
        <w:jc w:val="both"/>
        <w:rPr>
          <w:b w:val="0"/>
        </w:rPr>
      </w:pPr>
      <w:r w:rsidRPr="00720CD7">
        <w:rPr>
          <w:b w:val="0"/>
        </w:rPr>
        <w:t>Открыл</w:t>
      </w:r>
      <w:r>
        <w:rPr>
          <w:b w:val="0"/>
        </w:rPr>
        <w:t xml:space="preserve"> </w:t>
      </w:r>
      <w:r w:rsidRPr="00720CD7">
        <w:rPr>
          <w:b w:val="0"/>
        </w:rPr>
        <w:t xml:space="preserve"> публичные слушания заместитель председателя комиссии по подготовке и проведению публичных слушаний по проекту </w:t>
      </w:r>
      <w:r>
        <w:rPr>
          <w:b w:val="0"/>
          <w:szCs w:val="28"/>
        </w:rPr>
        <w:t>Правил землепользования и застройки</w:t>
      </w:r>
      <w:r w:rsidRPr="00720CD7">
        <w:rPr>
          <w:b w:val="0"/>
        </w:rPr>
        <w:t xml:space="preserve"> сельского поселения </w:t>
      </w:r>
      <w:r>
        <w:rPr>
          <w:b w:val="0"/>
        </w:rPr>
        <w:t>Новомуллакаевский</w:t>
      </w:r>
      <w:r w:rsidRPr="00720CD7">
        <w:rPr>
          <w:b w:val="0"/>
        </w:rPr>
        <w:t xml:space="preserve"> сельсовет муниципального района Караидельский район Республики Башкортостан</w:t>
      </w:r>
      <w:r>
        <w:rPr>
          <w:b w:val="0"/>
        </w:rPr>
        <w:t xml:space="preserve"> Хасанов Линат Авхатович</w:t>
      </w:r>
      <w:r w:rsidRPr="00720CD7">
        <w:rPr>
          <w:b w:val="0"/>
        </w:rPr>
        <w:t xml:space="preserve"> – депутат Совета муниципального района Караидельский район Республики Башкортостан третьего созыва по избирательному округу №</w:t>
      </w:r>
      <w:r>
        <w:rPr>
          <w:b w:val="0"/>
        </w:rPr>
        <w:t>10</w:t>
      </w:r>
      <w:r w:rsidRPr="00720CD7">
        <w:rPr>
          <w:b w:val="0"/>
        </w:rPr>
        <w:t>.</w:t>
      </w:r>
    </w:p>
    <w:p w:rsidR="00F76751" w:rsidRDefault="00F76751" w:rsidP="00E70E4F">
      <w:pPr>
        <w:ind w:firstLine="720"/>
        <w:jc w:val="both"/>
        <w:rPr>
          <w:b/>
          <w:i/>
          <w:sz w:val="28"/>
        </w:rPr>
      </w:pPr>
    </w:p>
    <w:p w:rsidR="00F76751" w:rsidRDefault="00F76751" w:rsidP="00E70E4F">
      <w:pPr>
        <w:pStyle w:val="BodyTextIndent2"/>
        <w:spacing w:line="360" w:lineRule="auto"/>
      </w:pPr>
      <w:r>
        <w:t>Уважаемые участники публичных слушаний!</w:t>
      </w:r>
    </w:p>
    <w:p w:rsidR="00F76751" w:rsidRDefault="00F76751" w:rsidP="00E70E4F">
      <w:pPr>
        <w:pStyle w:val="Title"/>
        <w:jc w:val="both"/>
        <w:rPr>
          <w:b w:val="0"/>
          <w:szCs w:val="28"/>
        </w:rPr>
      </w:pPr>
      <w:r>
        <w:rPr>
          <w:b w:val="0"/>
          <w:iCs/>
        </w:rPr>
        <w:t xml:space="preserve">      </w:t>
      </w:r>
      <w:r w:rsidRPr="005F3347">
        <w:rPr>
          <w:b w:val="0"/>
          <w:iCs/>
        </w:rPr>
        <w:t>Я,</w:t>
      </w:r>
      <w:r>
        <w:rPr>
          <w:b w:val="0"/>
          <w:iCs/>
        </w:rPr>
        <w:t xml:space="preserve"> </w:t>
      </w:r>
      <w:r>
        <w:rPr>
          <w:b w:val="0"/>
        </w:rPr>
        <w:t>Хасанов Линат Авхатович</w:t>
      </w:r>
      <w:r w:rsidRPr="005F3347">
        <w:rPr>
          <w:b w:val="0"/>
          <w:iCs/>
        </w:rPr>
        <w:t xml:space="preserve">, являюсь </w:t>
      </w:r>
      <w:r>
        <w:rPr>
          <w:b w:val="0"/>
          <w:iCs/>
        </w:rPr>
        <w:t xml:space="preserve">заместителем </w:t>
      </w:r>
      <w:r w:rsidRPr="005F3347">
        <w:rPr>
          <w:b w:val="0"/>
          <w:iCs/>
        </w:rPr>
        <w:t>председател</w:t>
      </w:r>
      <w:r>
        <w:rPr>
          <w:b w:val="0"/>
          <w:iCs/>
        </w:rPr>
        <w:t>я</w:t>
      </w:r>
      <w:r w:rsidRPr="005F3347">
        <w:rPr>
          <w:b w:val="0"/>
        </w:rPr>
        <w:t xml:space="preserve"> комиссии по подготовке и проведению публичн</w:t>
      </w:r>
      <w:r>
        <w:rPr>
          <w:b w:val="0"/>
        </w:rPr>
        <w:t>ых</w:t>
      </w:r>
      <w:r w:rsidRPr="005F3347">
        <w:rPr>
          <w:b w:val="0"/>
        </w:rPr>
        <w:t xml:space="preserve"> слушани</w:t>
      </w:r>
      <w:r>
        <w:rPr>
          <w:b w:val="0"/>
        </w:rPr>
        <w:t>й</w:t>
      </w:r>
      <w:r w:rsidRPr="005F3347">
        <w:rPr>
          <w:b w:val="0"/>
        </w:rPr>
        <w:t xml:space="preserve"> по</w:t>
      </w:r>
      <w:r w:rsidRPr="00741135">
        <w:t xml:space="preserve"> </w:t>
      </w:r>
      <w:r w:rsidRPr="00FA447C">
        <w:rPr>
          <w:b w:val="0"/>
        </w:rPr>
        <w:t>проект</w:t>
      </w:r>
      <w:r>
        <w:rPr>
          <w:b w:val="0"/>
        </w:rPr>
        <w:t xml:space="preserve">у </w:t>
      </w:r>
      <w:r>
        <w:rPr>
          <w:b w:val="0"/>
          <w:szCs w:val="28"/>
        </w:rPr>
        <w:t>Правил землепользования и застройки</w:t>
      </w:r>
      <w:r w:rsidRPr="00720CD7">
        <w:rPr>
          <w:b w:val="0"/>
        </w:rPr>
        <w:t xml:space="preserve"> сельского поселения </w:t>
      </w:r>
      <w:r>
        <w:rPr>
          <w:b w:val="0"/>
        </w:rPr>
        <w:t>Новомуллакаевский</w:t>
      </w:r>
      <w:r w:rsidRPr="00720CD7">
        <w:rPr>
          <w:b w:val="0"/>
        </w:rPr>
        <w:t xml:space="preserve"> сельсовет</w:t>
      </w:r>
      <w:r w:rsidRPr="00973B43">
        <w:rPr>
          <w:b w:val="0"/>
          <w:szCs w:val="28"/>
        </w:rPr>
        <w:t xml:space="preserve"> муниципального района Караидельский район Республики Башкортостан</w:t>
      </w:r>
      <w:r>
        <w:rPr>
          <w:b w:val="0"/>
          <w:szCs w:val="28"/>
        </w:rPr>
        <w:t>.</w:t>
      </w:r>
    </w:p>
    <w:p w:rsidR="00F76751" w:rsidRPr="00973B43" w:rsidRDefault="00F76751" w:rsidP="00E70E4F">
      <w:pPr>
        <w:pStyle w:val="Title"/>
        <w:jc w:val="both"/>
        <w:rPr>
          <w:b w:val="0"/>
          <w:szCs w:val="28"/>
        </w:rPr>
      </w:pPr>
    </w:p>
    <w:p w:rsidR="00F76751" w:rsidRPr="00973B43" w:rsidRDefault="00F76751" w:rsidP="00E70E4F">
      <w:pPr>
        <w:pStyle w:val="Title"/>
        <w:jc w:val="both"/>
        <w:rPr>
          <w:b w:val="0"/>
          <w:szCs w:val="28"/>
        </w:rPr>
      </w:pPr>
      <w:r>
        <w:rPr>
          <w:b w:val="0"/>
          <w:bCs/>
          <w:szCs w:val="28"/>
        </w:rPr>
        <w:t xml:space="preserve">     </w:t>
      </w:r>
      <w:r w:rsidRPr="00C15E2D">
        <w:rPr>
          <w:b w:val="0"/>
          <w:bCs/>
          <w:szCs w:val="28"/>
        </w:rPr>
        <w:t>На публичные слушания вынесен</w:t>
      </w:r>
      <w:r w:rsidRPr="00C15E2D">
        <w:rPr>
          <w:b w:val="0"/>
          <w:szCs w:val="28"/>
        </w:rPr>
        <w:t xml:space="preserve"> проект</w:t>
      </w:r>
      <w:r w:rsidRPr="009C6A12">
        <w:rPr>
          <w:szCs w:val="28"/>
        </w:rPr>
        <w:t xml:space="preserve"> </w:t>
      </w:r>
      <w:r>
        <w:rPr>
          <w:b w:val="0"/>
          <w:szCs w:val="28"/>
        </w:rPr>
        <w:t>Правил землепользования и застройки</w:t>
      </w:r>
      <w:r w:rsidRPr="00973B43">
        <w:rPr>
          <w:b w:val="0"/>
          <w:szCs w:val="28"/>
        </w:rPr>
        <w:t xml:space="preserve"> сельского поселения </w:t>
      </w:r>
      <w:r>
        <w:rPr>
          <w:b w:val="0"/>
          <w:szCs w:val="28"/>
        </w:rPr>
        <w:t xml:space="preserve">Новомуллакаевский </w:t>
      </w:r>
      <w:r w:rsidRPr="00973B43">
        <w:rPr>
          <w:b w:val="0"/>
          <w:szCs w:val="28"/>
        </w:rPr>
        <w:t>сельсовет муниципального района Караидельский район Республики Башкортостан</w:t>
      </w:r>
      <w:r>
        <w:rPr>
          <w:b w:val="0"/>
          <w:szCs w:val="28"/>
        </w:rPr>
        <w:t>.</w:t>
      </w:r>
    </w:p>
    <w:p w:rsidR="00F76751" w:rsidRDefault="00F76751" w:rsidP="00E70E4F">
      <w:pPr>
        <w:ind w:firstLine="540"/>
        <w:jc w:val="both"/>
        <w:rPr>
          <w:iCs/>
        </w:rPr>
      </w:pPr>
    </w:p>
    <w:p w:rsidR="00F76751" w:rsidRPr="00BB51A0" w:rsidRDefault="00F76751" w:rsidP="00E70E4F">
      <w:pPr>
        <w:pStyle w:val="Title"/>
        <w:jc w:val="both"/>
        <w:rPr>
          <w:b w:val="0"/>
        </w:rPr>
      </w:pPr>
      <w:r>
        <w:rPr>
          <w:b w:val="0"/>
        </w:rPr>
        <w:t xml:space="preserve">     </w:t>
      </w:r>
      <w:r w:rsidRPr="00BB51A0">
        <w:rPr>
          <w:b w:val="0"/>
        </w:rPr>
        <w:t xml:space="preserve">Публичные слушания  по  проекту </w:t>
      </w:r>
      <w:r>
        <w:rPr>
          <w:b w:val="0"/>
          <w:szCs w:val="28"/>
        </w:rPr>
        <w:t>Правил землепользования и застройки</w:t>
      </w:r>
      <w:r w:rsidRPr="00973B43">
        <w:rPr>
          <w:b w:val="0"/>
          <w:szCs w:val="28"/>
        </w:rPr>
        <w:t xml:space="preserve"> сельского поселения </w:t>
      </w:r>
      <w:r>
        <w:rPr>
          <w:b w:val="0"/>
          <w:szCs w:val="28"/>
        </w:rPr>
        <w:t xml:space="preserve">Новомуллакаевский </w:t>
      </w:r>
      <w:r w:rsidRPr="00973B43">
        <w:rPr>
          <w:b w:val="0"/>
          <w:szCs w:val="28"/>
        </w:rPr>
        <w:t>сельсовет муниципального  района Караидельский район Республики Башкортостан</w:t>
      </w:r>
      <w:r>
        <w:rPr>
          <w:b w:val="0"/>
        </w:rPr>
        <w:t xml:space="preserve"> </w:t>
      </w:r>
      <w:r w:rsidRPr="00BB51A0">
        <w:rPr>
          <w:b w:val="0"/>
        </w:rPr>
        <w:t>объявлен</w:t>
      </w:r>
      <w:r>
        <w:rPr>
          <w:b w:val="0"/>
        </w:rPr>
        <w:t>ы</w:t>
      </w:r>
      <w:r w:rsidRPr="00BB51A0">
        <w:rPr>
          <w:b w:val="0"/>
        </w:rPr>
        <w:t xml:space="preserve">  открытым</w:t>
      </w:r>
      <w:r>
        <w:rPr>
          <w:b w:val="0"/>
        </w:rPr>
        <w:t>и</w:t>
      </w:r>
      <w:r w:rsidRPr="00BB51A0">
        <w:rPr>
          <w:b w:val="0"/>
        </w:rPr>
        <w:t>.</w:t>
      </w:r>
    </w:p>
    <w:p w:rsidR="00F76751" w:rsidRDefault="00F76751" w:rsidP="00E70E4F">
      <w:pPr>
        <w:pStyle w:val="BodyText2"/>
        <w:ind w:firstLine="540"/>
        <w:rPr>
          <w:iCs/>
        </w:rPr>
      </w:pPr>
      <w:r>
        <w:rPr>
          <w:iCs/>
        </w:rPr>
        <w:t xml:space="preserve">          </w:t>
      </w:r>
    </w:p>
    <w:p w:rsidR="00F76751" w:rsidRPr="00945565" w:rsidRDefault="00F76751" w:rsidP="00E70E4F">
      <w:pPr>
        <w:pStyle w:val="Title"/>
        <w:jc w:val="both"/>
        <w:rPr>
          <w:b w:val="0"/>
          <w:iCs/>
        </w:rPr>
      </w:pPr>
      <w:r>
        <w:t>Хасанов Л.А.</w:t>
      </w:r>
      <w:r w:rsidRPr="00720CD7">
        <w:t xml:space="preserve"> – </w:t>
      </w:r>
      <w:r>
        <w:t xml:space="preserve">заместитель </w:t>
      </w:r>
      <w:r w:rsidRPr="00720CD7">
        <w:t>председател</w:t>
      </w:r>
      <w:r>
        <w:t>я</w:t>
      </w:r>
      <w:r w:rsidRPr="00720CD7">
        <w:t xml:space="preserve"> комиссии по подготовке и проведению публичных слушаний</w:t>
      </w:r>
      <w:r w:rsidRPr="00720CD7">
        <w:rPr>
          <w:bCs/>
          <w:iCs/>
        </w:rPr>
        <w:t>:</w:t>
      </w:r>
      <w:r w:rsidRPr="00575BA9">
        <w:rPr>
          <w:b w:val="0"/>
          <w:iCs/>
        </w:rPr>
        <w:t xml:space="preserve"> </w:t>
      </w:r>
      <w:r w:rsidRPr="00945565">
        <w:rPr>
          <w:b w:val="0"/>
          <w:iCs/>
        </w:rPr>
        <w:t xml:space="preserve">На </w:t>
      </w:r>
      <w:r w:rsidRPr="00F841E1">
        <w:rPr>
          <w:b w:val="0"/>
          <w:iCs/>
        </w:rPr>
        <w:t xml:space="preserve">заседании Совета </w:t>
      </w:r>
      <w:r>
        <w:rPr>
          <w:b w:val="0"/>
          <w:iCs/>
        </w:rPr>
        <w:t>муниципального района Караидельский район Республики Башкортостан третьего созыва 28 апреля 2014</w:t>
      </w:r>
      <w:r w:rsidRPr="00F841E1">
        <w:rPr>
          <w:b w:val="0"/>
          <w:iCs/>
        </w:rPr>
        <w:t xml:space="preserve"> года был рассмотрен </w:t>
      </w:r>
      <w:r w:rsidRPr="00F841E1">
        <w:rPr>
          <w:b w:val="0"/>
        </w:rPr>
        <w:t xml:space="preserve">проект </w:t>
      </w:r>
      <w:r>
        <w:rPr>
          <w:b w:val="0"/>
          <w:szCs w:val="28"/>
        </w:rPr>
        <w:t>Правил землепользования и застройки</w:t>
      </w:r>
      <w:r w:rsidRPr="00F841E1">
        <w:rPr>
          <w:b w:val="0"/>
          <w:szCs w:val="28"/>
        </w:rPr>
        <w:t xml:space="preserve">  сельского поселения </w:t>
      </w:r>
      <w:r>
        <w:rPr>
          <w:b w:val="0"/>
          <w:szCs w:val="28"/>
        </w:rPr>
        <w:t>Новомуллакаевский</w:t>
      </w:r>
      <w:r w:rsidRPr="00F841E1">
        <w:rPr>
          <w:b w:val="0"/>
          <w:szCs w:val="28"/>
        </w:rPr>
        <w:t xml:space="preserve"> сельсовет </w:t>
      </w:r>
      <w:r w:rsidRPr="00F841E1">
        <w:rPr>
          <w:b w:val="0"/>
        </w:rPr>
        <w:t xml:space="preserve">и назначены </w:t>
      </w:r>
      <w:r>
        <w:rPr>
          <w:b w:val="0"/>
        </w:rPr>
        <w:t>на 15 июля 2014</w:t>
      </w:r>
      <w:r w:rsidRPr="00F841E1">
        <w:rPr>
          <w:b w:val="0"/>
        </w:rPr>
        <w:t xml:space="preserve"> года публичные слушания</w:t>
      </w:r>
      <w:r w:rsidRPr="00945565">
        <w:rPr>
          <w:b w:val="0"/>
        </w:rPr>
        <w:t xml:space="preserve">. </w:t>
      </w:r>
      <w:r>
        <w:rPr>
          <w:b w:val="0"/>
        </w:rPr>
        <w:t>10 мая</w:t>
      </w:r>
      <w:r w:rsidRPr="00945565">
        <w:rPr>
          <w:b w:val="0"/>
        </w:rPr>
        <w:t xml:space="preserve"> 201</w:t>
      </w:r>
      <w:r>
        <w:rPr>
          <w:b w:val="0"/>
        </w:rPr>
        <w:t>4</w:t>
      </w:r>
      <w:r w:rsidRPr="00945565">
        <w:rPr>
          <w:b w:val="0"/>
        </w:rPr>
        <w:t xml:space="preserve"> года </w:t>
      </w:r>
      <w:r>
        <w:rPr>
          <w:b w:val="0"/>
        </w:rPr>
        <w:t xml:space="preserve">информация о назначении публичных слушаний по </w:t>
      </w:r>
      <w:r w:rsidRPr="00945565">
        <w:rPr>
          <w:b w:val="0"/>
        </w:rPr>
        <w:t>проект</w:t>
      </w:r>
      <w:r>
        <w:rPr>
          <w:b w:val="0"/>
        </w:rPr>
        <w:t>у</w:t>
      </w:r>
      <w:r w:rsidRPr="00945565">
        <w:rPr>
          <w:b w:val="0"/>
        </w:rPr>
        <w:t xml:space="preserve"> </w:t>
      </w:r>
      <w:r>
        <w:rPr>
          <w:b w:val="0"/>
          <w:szCs w:val="28"/>
        </w:rPr>
        <w:t>Правил землепользования и застройки</w:t>
      </w:r>
      <w:r w:rsidRPr="00945565">
        <w:rPr>
          <w:b w:val="0"/>
        </w:rPr>
        <w:t xml:space="preserve"> был</w:t>
      </w:r>
      <w:r>
        <w:rPr>
          <w:b w:val="0"/>
        </w:rPr>
        <w:t>а опубликована в районной газете «Караидель»,</w:t>
      </w:r>
      <w:r w:rsidRPr="00945565">
        <w:rPr>
          <w:b w:val="0"/>
        </w:rPr>
        <w:t xml:space="preserve"> </w:t>
      </w:r>
      <w:r>
        <w:rPr>
          <w:b w:val="0"/>
        </w:rPr>
        <w:t xml:space="preserve">проект </w:t>
      </w:r>
      <w:r>
        <w:rPr>
          <w:b w:val="0"/>
          <w:szCs w:val="28"/>
        </w:rPr>
        <w:t>Правил землепользования и застройки</w:t>
      </w:r>
      <w:r w:rsidRPr="00F841E1">
        <w:rPr>
          <w:b w:val="0"/>
          <w:szCs w:val="28"/>
        </w:rPr>
        <w:t xml:space="preserve">  сельского поселения </w:t>
      </w:r>
      <w:r>
        <w:rPr>
          <w:b w:val="0"/>
          <w:szCs w:val="28"/>
        </w:rPr>
        <w:t>Новомуллакаевский</w:t>
      </w:r>
      <w:r w:rsidRPr="00F841E1">
        <w:rPr>
          <w:b w:val="0"/>
          <w:szCs w:val="28"/>
        </w:rPr>
        <w:t xml:space="preserve"> сельсовет</w:t>
      </w:r>
      <w:r>
        <w:rPr>
          <w:b w:val="0"/>
        </w:rPr>
        <w:t xml:space="preserve"> размещен </w:t>
      </w:r>
      <w:r w:rsidRPr="00945565">
        <w:rPr>
          <w:b w:val="0"/>
        </w:rPr>
        <w:t>на официальном сайте муниципального района</w:t>
      </w:r>
      <w:r>
        <w:rPr>
          <w:b w:val="0"/>
        </w:rPr>
        <w:t xml:space="preserve"> и на информационном стенде в администрации сельского поселения Новомуллакаевский сельсовет по адресу: с.Новомуллакаево, ул.Нагорная, 43.</w:t>
      </w:r>
    </w:p>
    <w:p w:rsidR="00F76751" w:rsidRDefault="00F76751" w:rsidP="00E70E4F">
      <w:pPr>
        <w:pStyle w:val="BodyTextIndent3"/>
        <w:ind w:firstLine="540"/>
        <w:jc w:val="both"/>
        <w:rPr>
          <w:iCs/>
        </w:rPr>
      </w:pPr>
      <w:r w:rsidRPr="00C84183">
        <w:rPr>
          <w:iCs/>
        </w:rPr>
        <w:t xml:space="preserve">За период обсуждения гражданами </w:t>
      </w:r>
      <w:r>
        <w:rPr>
          <w:iCs/>
        </w:rPr>
        <w:t>сельского поселения</w:t>
      </w:r>
      <w:r w:rsidRPr="00C84183">
        <w:rPr>
          <w:iCs/>
        </w:rPr>
        <w:t xml:space="preserve"> </w:t>
      </w:r>
      <w:r w:rsidRPr="00C84183">
        <w:t xml:space="preserve">проекта </w:t>
      </w:r>
      <w:r w:rsidRPr="005C2DE7">
        <w:rPr>
          <w:szCs w:val="28"/>
        </w:rPr>
        <w:t>Правил землепользования и застройки</w:t>
      </w:r>
      <w:r w:rsidRPr="00C84183">
        <w:rPr>
          <w:szCs w:val="28"/>
        </w:rPr>
        <w:t xml:space="preserve"> </w:t>
      </w:r>
      <w:r w:rsidRPr="00C84183">
        <w:rPr>
          <w:iCs/>
        </w:rPr>
        <w:t>поступили предложения с одобрением</w:t>
      </w:r>
      <w:r>
        <w:rPr>
          <w:iCs/>
        </w:rPr>
        <w:t xml:space="preserve"> и предложением принять  предложенный проект  документа.</w:t>
      </w:r>
    </w:p>
    <w:p w:rsidR="00F76751" w:rsidRDefault="00F76751" w:rsidP="00E70E4F">
      <w:pPr>
        <w:pStyle w:val="BodyTextIndent3"/>
        <w:ind w:firstLine="540"/>
        <w:jc w:val="both"/>
        <w:rPr>
          <w:iCs/>
        </w:rPr>
      </w:pPr>
    </w:p>
    <w:p w:rsidR="00F76751" w:rsidRDefault="00F76751" w:rsidP="00E70E4F">
      <w:pPr>
        <w:tabs>
          <w:tab w:val="left" w:pos="0"/>
        </w:tabs>
        <w:jc w:val="center"/>
        <w:rPr>
          <w:b/>
          <w:sz w:val="28"/>
        </w:rPr>
      </w:pPr>
      <w:r>
        <w:rPr>
          <w:b/>
          <w:sz w:val="28"/>
        </w:rPr>
        <w:t>Ход заседания:</w:t>
      </w:r>
    </w:p>
    <w:p w:rsidR="00F76751" w:rsidRDefault="00F76751" w:rsidP="00E70E4F">
      <w:pPr>
        <w:tabs>
          <w:tab w:val="left" w:pos="0"/>
        </w:tabs>
        <w:jc w:val="center"/>
        <w:rPr>
          <w:b/>
          <w:sz w:val="28"/>
        </w:rPr>
      </w:pPr>
    </w:p>
    <w:p w:rsidR="00F76751" w:rsidRDefault="00F76751" w:rsidP="00E70E4F">
      <w:pPr>
        <w:jc w:val="both"/>
        <w:rPr>
          <w:sz w:val="28"/>
          <w:szCs w:val="28"/>
        </w:rPr>
      </w:pPr>
      <w:r w:rsidRPr="003103FB">
        <w:rPr>
          <w:sz w:val="28"/>
          <w:szCs w:val="28"/>
        </w:rPr>
        <w:t xml:space="preserve">1. По проекту </w:t>
      </w:r>
      <w:r w:rsidRPr="00EE75ED">
        <w:rPr>
          <w:b/>
          <w:sz w:val="28"/>
          <w:szCs w:val="28"/>
        </w:rPr>
        <w:t>Правил землепользования и застройки</w:t>
      </w:r>
      <w:r w:rsidRPr="009D5B03">
        <w:rPr>
          <w:b/>
          <w:sz w:val="28"/>
          <w:szCs w:val="28"/>
        </w:rPr>
        <w:t xml:space="preserve"> сельского поселения </w:t>
      </w:r>
      <w:r>
        <w:rPr>
          <w:b/>
          <w:sz w:val="28"/>
          <w:szCs w:val="28"/>
        </w:rPr>
        <w:t>Новомуллакаевский</w:t>
      </w:r>
      <w:r w:rsidRPr="009D5B03">
        <w:rPr>
          <w:b/>
          <w:sz w:val="28"/>
          <w:szCs w:val="28"/>
        </w:rPr>
        <w:t xml:space="preserve"> сельсовет муниципального  района Караидельский район Республики Башкортостан</w:t>
      </w:r>
      <w:r w:rsidRPr="00786702">
        <w:rPr>
          <w:sz w:val="28"/>
          <w:szCs w:val="28"/>
        </w:rPr>
        <w:t xml:space="preserve"> слушали </w:t>
      </w:r>
      <w:r w:rsidRPr="009D5B03">
        <w:rPr>
          <w:b/>
          <w:sz w:val="28"/>
          <w:szCs w:val="28"/>
        </w:rPr>
        <w:t>Ахметову А.А. – начальника отдела промышленности, строительства и архитектуры Администрации муниципального района Караидельский район:</w:t>
      </w:r>
      <w:r>
        <w:rPr>
          <w:b/>
          <w:sz w:val="28"/>
          <w:szCs w:val="28"/>
        </w:rPr>
        <w:t xml:space="preserve"> </w:t>
      </w:r>
      <w:r w:rsidRPr="00786702">
        <w:rPr>
          <w:sz w:val="28"/>
          <w:szCs w:val="28"/>
        </w:rPr>
        <w:t>Уважаемые участники публичн</w:t>
      </w:r>
      <w:r>
        <w:rPr>
          <w:sz w:val="28"/>
          <w:szCs w:val="28"/>
        </w:rPr>
        <w:t>ых</w:t>
      </w:r>
      <w:r w:rsidRPr="00786702">
        <w:rPr>
          <w:sz w:val="28"/>
          <w:szCs w:val="28"/>
        </w:rPr>
        <w:t xml:space="preserve"> слушани</w:t>
      </w:r>
      <w:r>
        <w:rPr>
          <w:sz w:val="28"/>
          <w:szCs w:val="28"/>
        </w:rPr>
        <w:t>й</w:t>
      </w:r>
      <w:r w:rsidRPr="00786702">
        <w:rPr>
          <w:sz w:val="28"/>
          <w:szCs w:val="28"/>
        </w:rPr>
        <w:t>!</w:t>
      </w:r>
      <w:r w:rsidRPr="006808A6">
        <w:t xml:space="preserve"> </w:t>
      </w:r>
      <w:r>
        <w:t xml:space="preserve"> </w:t>
      </w:r>
      <w:r>
        <w:rPr>
          <w:sz w:val="28"/>
          <w:szCs w:val="28"/>
        </w:rPr>
        <w:t xml:space="preserve">На публичные слушания вынесен проект </w:t>
      </w:r>
      <w:r w:rsidRPr="00EE75ED">
        <w:rPr>
          <w:sz w:val="28"/>
          <w:szCs w:val="28"/>
        </w:rPr>
        <w:t>Правил землепользования и застройки</w:t>
      </w:r>
      <w:r w:rsidRPr="004B2487">
        <w:rPr>
          <w:sz w:val="28"/>
          <w:szCs w:val="28"/>
        </w:rPr>
        <w:t xml:space="preserve"> сельского поселения </w:t>
      </w:r>
      <w:r>
        <w:rPr>
          <w:sz w:val="28"/>
          <w:szCs w:val="28"/>
        </w:rPr>
        <w:t>Новомуллакаевский</w:t>
      </w:r>
      <w:r w:rsidRPr="004B2487">
        <w:rPr>
          <w:sz w:val="28"/>
          <w:szCs w:val="28"/>
        </w:rPr>
        <w:t xml:space="preserve"> сельсовет муниципального района Караидельский район Республики Башкортостан.</w:t>
      </w:r>
      <w:r>
        <w:rPr>
          <w:sz w:val="28"/>
          <w:szCs w:val="28"/>
        </w:rPr>
        <w:t xml:space="preserve"> </w:t>
      </w:r>
    </w:p>
    <w:p w:rsidR="00F76751" w:rsidRDefault="00F76751" w:rsidP="00E70E4F">
      <w:pPr>
        <w:ind w:firstLine="720"/>
        <w:jc w:val="both"/>
        <w:rPr>
          <w:sz w:val="28"/>
          <w:szCs w:val="28"/>
        </w:rPr>
      </w:pPr>
      <w:r w:rsidRPr="00EE75ED">
        <w:rPr>
          <w:sz w:val="28"/>
          <w:szCs w:val="28"/>
        </w:rPr>
        <w:t>Правил</w:t>
      </w:r>
      <w:r>
        <w:rPr>
          <w:sz w:val="28"/>
          <w:szCs w:val="28"/>
        </w:rPr>
        <w:t>а</w:t>
      </w:r>
      <w:r w:rsidRPr="00EE75ED">
        <w:rPr>
          <w:sz w:val="28"/>
          <w:szCs w:val="28"/>
        </w:rPr>
        <w:t xml:space="preserve"> землепользования и застройки</w:t>
      </w:r>
      <w:r>
        <w:rPr>
          <w:sz w:val="28"/>
          <w:szCs w:val="28"/>
        </w:rPr>
        <w:t xml:space="preserve"> разработаны на основании Градостроительного Кодекса Российской Федерации.</w:t>
      </w:r>
    </w:p>
    <w:p w:rsidR="00F76751" w:rsidRPr="00E04FA3" w:rsidRDefault="00F76751" w:rsidP="00E70E4F">
      <w:pPr>
        <w:ind w:firstLine="540"/>
        <w:jc w:val="both"/>
        <w:rPr>
          <w:sz w:val="28"/>
          <w:szCs w:val="28"/>
        </w:rPr>
      </w:pPr>
      <w:r>
        <w:rPr>
          <w:sz w:val="28"/>
          <w:szCs w:val="28"/>
        </w:rPr>
        <w:t xml:space="preserve">Настоящие Правила </w:t>
      </w:r>
      <w:r w:rsidRPr="00EE75ED">
        <w:rPr>
          <w:sz w:val="28"/>
          <w:szCs w:val="28"/>
        </w:rPr>
        <w:t>землепользования и застройки</w:t>
      </w:r>
      <w:r>
        <w:rPr>
          <w:sz w:val="28"/>
          <w:szCs w:val="28"/>
        </w:rPr>
        <w:t xml:space="preserve"> сельского поселения Новомуллакаевский сельсовет муниципального района Караидельский район вводят в сельском поселении систему регулирования землепользования и застройки, которая основана на градостроительном зонированию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 муниципальной собственности в целях осуществления строительства; развития застроенных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 </w:t>
      </w:r>
    </w:p>
    <w:p w:rsidR="00F76751" w:rsidRDefault="00F76751" w:rsidP="00E70E4F">
      <w:pPr>
        <w:ind w:firstLine="540"/>
        <w:jc w:val="both"/>
        <w:rPr>
          <w:sz w:val="28"/>
          <w:szCs w:val="28"/>
        </w:rPr>
      </w:pPr>
      <w:r>
        <w:rPr>
          <w:sz w:val="28"/>
          <w:szCs w:val="28"/>
        </w:rPr>
        <w:t>Целями введения системы регулирования землепользования и застройки, основанной на градостроительном зонировании, являются:</w:t>
      </w:r>
    </w:p>
    <w:p w:rsidR="00F76751" w:rsidRDefault="00F76751" w:rsidP="00E70E4F">
      <w:pPr>
        <w:pStyle w:val="BodyText"/>
        <w:numPr>
          <w:ilvl w:val="0"/>
          <w:numId w:val="7"/>
        </w:numPr>
        <w:tabs>
          <w:tab w:val="clear" w:pos="0"/>
          <w:tab w:val="left" w:pos="961"/>
        </w:tabs>
        <w:spacing w:line="322" w:lineRule="exact"/>
        <w:ind w:left="20" w:firstLine="480"/>
      </w:pPr>
      <w:r>
        <w:t>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76751" w:rsidRDefault="00F76751" w:rsidP="00E70E4F">
      <w:pPr>
        <w:pStyle w:val="BodyText"/>
        <w:numPr>
          <w:ilvl w:val="0"/>
          <w:numId w:val="7"/>
        </w:numPr>
        <w:tabs>
          <w:tab w:val="clear" w:pos="0"/>
          <w:tab w:val="left" w:pos="841"/>
        </w:tabs>
        <w:spacing w:line="322" w:lineRule="exact"/>
        <w:ind w:left="20" w:firstLine="480"/>
      </w:pPr>
      <w:r>
        <w:t xml:space="preserve">создания условий для планировки территории муниципального </w:t>
      </w:r>
      <w:smartTag w:uri="urn:schemas-microsoft-com:office:smarttags" w:element="PersonName">
        <w:smartTagPr>
          <w:attr w:name="ProductID" w:val="Караидельский район"/>
        </w:smartTagPr>
        <w:r>
          <w:t>района Караидельский</w:t>
        </w:r>
      </w:smartTag>
      <w:r>
        <w:t xml:space="preserve"> район Республики Башкортостан;</w:t>
      </w:r>
    </w:p>
    <w:p w:rsidR="00F76751" w:rsidRDefault="00F76751" w:rsidP="00E70E4F">
      <w:pPr>
        <w:pStyle w:val="BodyText"/>
        <w:numPr>
          <w:ilvl w:val="0"/>
          <w:numId w:val="7"/>
        </w:numPr>
        <w:tabs>
          <w:tab w:val="clear" w:pos="0"/>
          <w:tab w:val="left" w:pos="874"/>
        </w:tabs>
        <w:spacing w:line="322" w:lineRule="exact"/>
        <w:ind w:left="20" w:firstLine="480"/>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76751" w:rsidRDefault="00F76751" w:rsidP="00E70E4F">
      <w:pPr>
        <w:pStyle w:val="BodyText"/>
        <w:numPr>
          <w:ilvl w:val="0"/>
          <w:numId w:val="7"/>
        </w:numPr>
        <w:tabs>
          <w:tab w:val="clear" w:pos="0"/>
          <w:tab w:val="left" w:pos="855"/>
        </w:tabs>
        <w:spacing w:line="322" w:lineRule="exact"/>
        <w:ind w:left="20" w:firstLine="480"/>
      </w:pPr>
      <w:r>
        <w:t>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76751" w:rsidRDefault="00F76751" w:rsidP="00E70E4F">
      <w:pPr>
        <w:pStyle w:val="BodyText"/>
        <w:numPr>
          <w:ilvl w:val="0"/>
          <w:numId w:val="7"/>
        </w:numPr>
        <w:tabs>
          <w:tab w:val="clear" w:pos="0"/>
          <w:tab w:val="left" w:pos="822"/>
        </w:tabs>
        <w:spacing w:line="322" w:lineRule="exact"/>
        <w:ind w:left="20" w:firstLine="480"/>
      </w:pPr>
      <w:r>
        <w:t xml:space="preserve">обеспечение свободного доступа граждан к информации и их участия в принятии решений по вопросам развития сельского поселения </w:t>
      </w:r>
      <w:smartTag w:uri="urn:schemas-microsoft-com:office:smarttags" w:element="PersonName">
        <w:smartTagPr>
          <w:attr w:name="ProductID" w:val="Караидельский район"/>
        </w:smartTagPr>
        <w:smartTag w:uri="urn:schemas-microsoft-com:office:smarttags" w:element="PersonName">
          <w:smartTagPr>
            <w:attr w:name="ProductID" w:val="Караидельский район"/>
          </w:smartTagPr>
          <w:r>
            <w:t>Новомуллакаевский сельсовет</w:t>
          </w:r>
        </w:smartTag>
        <w:r>
          <w:t xml:space="preserve"> муниципального</w:t>
        </w:r>
      </w:smartTag>
      <w:r>
        <w:t xml:space="preserve"> района </w:t>
      </w:r>
      <w:smartTag w:uri="urn:schemas-microsoft-com:office:smarttags" w:element="PersonName">
        <w:smartTagPr>
          <w:attr w:name="ProductID" w:val="Караидельский район"/>
        </w:smartTagPr>
        <w:r>
          <w:t>Караидельский район</w:t>
        </w:r>
      </w:smartTag>
      <w:r>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76751" w:rsidRDefault="00F76751" w:rsidP="00E70E4F">
      <w:pPr>
        <w:pStyle w:val="BodyText"/>
        <w:numPr>
          <w:ilvl w:val="0"/>
          <w:numId w:val="7"/>
        </w:numPr>
        <w:tabs>
          <w:tab w:val="clear" w:pos="0"/>
          <w:tab w:val="left" w:pos="841"/>
        </w:tabs>
        <w:spacing w:line="322" w:lineRule="exact"/>
        <w:ind w:left="20" w:firstLine="480"/>
      </w:pPr>
      <w:r>
        <w:t>обеспечение контроля над соблюдением прав граждан и юридических</w:t>
      </w:r>
    </w:p>
    <w:p w:rsidR="00F76751" w:rsidRDefault="00F76751" w:rsidP="00E70E4F">
      <w:pPr>
        <w:pStyle w:val="BodyText"/>
        <w:spacing w:line="240" w:lineRule="auto"/>
      </w:pPr>
      <w:r>
        <w:t>лиц.</w:t>
      </w:r>
    </w:p>
    <w:p w:rsidR="00F76751" w:rsidRDefault="00F76751" w:rsidP="00E70E4F">
      <w:pPr>
        <w:pStyle w:val="BodyText"/>
        <w:spacing w:line="240" w:lineRule="auto"/>
        <w:ind w:firstLine="480"/>
      </w:pPr>
      <w:r>
        <w:t>3. Настоящие Правила регламентируют деятельность по:</w:t>
      </w:r>
    </w:p>
    <w:p w:rsidR="00F76751" w:rsidRDefault="00F76751" w:rsidP="00E70E4F">
      <w:pPr>
        <w:pStyle w:val="BodyText"/>
        <w:numPr>
          <w:ilvl w:val="0"/>
          <w:numId w:val="8"/>
        </w:numPr>
        <w:tabs>
          <w:tab w:val="clear" w:pos="0"/>
          <w:tab w:val="left" w:pos="860"/>
        </w:tabs>
        <w:spacing w:line="240" w:lineRule="auto"/>
        <w:ind w:firstLine="480"/>
      </w:pPr>
      <w: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76751" w:rsidRDefault="00F76751" w:rsidP="00E70E4F">
      <w:pPr>
        <w:pStyle w:val="BodyText"/>
        <w:numPr>
          <w:ilvl w:val="0"/>
          <w:numId w:val="8"/>
        </w:numPr>
        <w:tabs>
          <w:tab w:val="clear" w:pos="0"/>
          <w:tab w:val="left" w:pos="884"/>
        </w:tabs>
        <w:spacing w:line="322" w:lineRule="exact"/>
        <w:ind w:left="20" w:firstLine="480"/>
      </w:pPr>
      <w:r>
        <w:t>установлению, изменению, фиксации границ земель публичного использования и их использованию;</w:t>
      </w:r>
    </w:p>
    <w:p w:rsidR="00F76751" w:rsidRDefault="00F76751" w:rsidP="00E70E4F">
      <w:pPr>
        <w:pStyle w:val="BodyText"/>
        <w:numPr>
          <w:ilvl w:val="0"/>
          <w:numId w:val="8"/>
        </w:numPr>
        <w:tabs>
          <w:tab w:val="clear" w:pos="0"/>
          <w:tab w:val="left" w:pos="841"/>
        </w:tabs>
        <w:spacing w:line="322" w:lineRule="exact"/>
        <w:ind w:left="20" w:firstLine="480"/>
      </w:pPr>
      <w:r>
        <w:t xml:space="preserve">проведению публичных слушаний по вопросам градостроительной деятельности (за исключением публичных слушаний по проектам генеральных планов населенных пунктов сельского поселения </w:t>
      </w:r>
      <w:smartTag w:uri="urn:schemas-microsoft-com:office:smarttags" w:element="PersonName">
        <w:smartTagPr>
          <w:attr w:name="ProductID" w:val="Караидельский район"/>
        </w:smartTagPr>
        <w:smartTag w:uri="urn:schemas-microsoft-com:office:smarttags" w:element="PersonName">
          <w:smartTagPr>
            <w:attr w:name="ProductID" w:val="Караидельский район"/>
          </w:smartTagPr>
          <w:r>
            <w:t>Новомуллакаевский сельсовет</w:t>
          </w:r>
        </w:smartTag>
        <w:r>
          <w:t xml:space="preserve"> муниципального</w:t>
        </w:r>
      </w:smartTag>
      <w:r>
        <w:t xml:space="preserve"> района </w:t>
      </w:r>
      <w:smartTag w:uri="urn:schemas-microsoft-com:office:smarttags" w:element="PersonName">
        <w:smartTagPr>
          <w:attr w:name="ProductID" w:val="Караидельский район"/>
        </w:smartTagPr>
        <w:r>
          <w:t>Караидельский район</w:t>
        </w:r>
      </w:smartTag>
      <w:r>
        <w:t xml:space="preserve"> Республики Башкортостан);</w:t>
      </w:r>
    </w:p>
    <w:p w:rsidR="00F76751" w:rsidRDefault="00F76751" w:rsidP="00E70E4F">
      <w:pPr>
        <w:pStyle w:val="BodyText"/>
        <w:numPr>
          <w:ilvl w:val="0"/>
          <w:numId w:val="8"/>
        </w:numPr>
        <w:tabs>
          <w:tab w:val="clear" w:pos="0"/>
          <w:tab w:val="left" w:pos="817"/>
        </w:tabs>
        <w:spacing w:line="322" w:lineRule="exact"/>
        <w:ind w:left="20" w:firstLine="480"/>
      </w:pPr>
      <w: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76751" w:rsidRDefault="00F76751" w:rsidP="00E70E4F">
      <w:pPr>
        <w:pStyle w:val="BodyText"/>
        <w:numPr>
          <w:ilvl w:val="0"/>
          <w:numId w:val="8"/>
        </w:numPr>
        <w:tabs>
          <w:tab w:val="clear" w:pos="0"/>
          <w:tab w:val="left" w:pos="721"/>
        </w:tabs>
        <w:spacing w:line="322" w:lineRule="exact"/>
        <w:ind w:left="20" w:firstLine="480"/>
      </w:pPr>
      <w:r>
        <w:t>согласованию проектной документации;</w:t>
      </w:r>
    </w:p>
    <w:p w:rsidR="00F76751" w:rsidRDefault="00F76751" w:rsidP="00E70E4F">
      <w:pPr>
        <w:pStyle w:val="BodyText"/>
        <w:numPr>
          <w:ilvl w:val="0"/>
          <w:numId w:val="8"/>
        </w:numPr>
        <w:tabs>
          <w:tab w:val="clear" w:pos="0"/>
          <w:tab w:val="left" w:pos="913"/>
        </w:tabs>
        <w:spacing w:line="322" w:lineRule="exact"/>
        <w:ind w:left="20" w:firstLine="480"/>
      </w:pPr>
      <w: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76751" w:rsidRDefault="00F76751" w:rsidP="00E70E4F">
      <w:pPr>
        <w:pStyle w:val="BodyText"/>
        <w:tabs>
          <w:tab w:val="clear" w:pos="0"/>
          <w:tab w:val="left" w:pos="812"/>
        </w:tabs>
        <w:spacing w:line="322" w:lineRule="exact"/>
      </w:pPr>
      <w:r>
        <w:t xml:space="preserve">       -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76751" w:rsidRDefault="00F76751" w:rsidP="00E70E4F">
      <w:pPr>
        <w:pStyle w:val="BodyText"/>
        <w:numPr>
          <w:ilvl w:val="0"/>
          <w:numId w:val="9"/>
        </w:numPr>
        <w:tabs>
          <w:tab w:val="clear" w:pos="0"/>
          <w:tab w:val="left" w:pos="778"/>
        </w:tabs>
        <w:spacing w:line="322" w:lineRule="exact"/>
      </w:pPr>
      <w:r>
        <w:t>Настоящие Правила применяются наряду с:</w:t>
      </w:r>
    </w:p>
    <w:p w:rsidR="00F76751" w:rsidRDefault="00F76751" w:rsidP="00E70E4F">
      <w:pPr>
        <w:pStyle w:val="BodyText"/>
        <w:tabs>
          <w:tab w:val="clear" w:pos="0"/>
          <w:tab w:val="left" w:pos="730"/>
        </w:tabs>
        <w:spacing w:line="322" w:lineRule="exact"/>
      </w:pPr>
      <w: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76751" w:rsidRDefault="00F76751" w:rsidP="00E70E4F">
      <w:pPr>
        <w:pStyle w:val="BodyText"/>
        <w:tabs>
          <w:tab w:val="clear" w:pos="0"/>
          <w:tab w:val="left" w:pos="850"/>
        </w:tabs>
        <w:spacing w:line="322" w:lineRule="exact"/>
      </w:pPr>
      <w:r>
        <w:t xml:space="preserve">- иными нормативными правовыми актами муниципального </w:t>
      </w:r>
      <w:smartTag w:uri="urn:schemas-microsoft-com:office:smarttags" w:element="PersonName">
        <w:smartTagPr>
          <w:attr w:name="ProductID" w:val="Караидельский район"/>
        </w:smartTagPr>
        <w:r>
          <w:t>района Караидельский</w:t>
        </w:r>
      </w:smartTag>
      <w: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76751" w:rsidRDefault="00F76751" w:rsidP="00E70E4F">
      <w:pPr>
        <w:pStyle w:val="BodyText"/>
        <w:numPr>
          <w:ilvl w:val="0"/>
          <w:numId w:val="9"/>
        </w:numPr>
        <w:tabs>
          <w:tab w:val="clear" w:pos="0"/>
          <w:tab w:val="left" w:pos="769"/>
        </w:tabs>
        <w:spacing w:line="240" w:lineRule="auto"/>
      </w:pPr>
      <w:r>
        <w:t xml:space="preserve">Настоящие правила состоят из преамбулы, </w:t>
      </w:r>
      <w:r>
        <w:rPr>
          <w:lang w:val="en-US" w:eastAsia="en-US"/>
        </w:rPr>
        <w:t>I</w:t>
      </w:r>
      <w:r w:rsidRPr="00C93A2B">
        <w:rPr>
          <w:lang w:eastAsia="en-US"/>
        </w:rPr>
        <w:t xml:space="preserve">, </w:t>
      </w:r>
      <w:r>
        <w:t>II, III частей.</w:t>
      </w:r>
    </w:p>
    <w:p w:rsidR="00F76751" w:rsidRDefault="00F76751" w:rsidP="00E70E4F">
      <w:pPr>
        <w:pStyle w:val="BodyText"/>
        <w:spacing w:line="240" w:lineRule="auto"/>
        <w:ind w:left="20"/>
      </w:pPr>
      <w:r>
        <w:t>Часть I. Порядок регулирования землепользования и застройки на основе градостроительного зонирования.</w:t>
      </w:r>
    </w:p>
    <w:p w:rsidR="00F76751" w:rsidRDefault="00F76751" w:rsidP="00E70E4F">
      <w:pPr>
        <w:pStyle w:val="BodyText"/>
        <w:spacing w:line="240" w:lineRule="auto"/>
        <w:ind w:left="20"/>
      </w:pPr>
      <w:r>
        <w:t>Часть II. Градостроительные регламенты.</w:t>
      </w:r>
    </w:p>
    <w:p w:rsidR="00F76751" w:rsidRDefault="00F76751" w:rsidP="00E70E4F">
      <w:pPr>
        <w:pStyle w:val="BodyText"/>
        <w:spacing w:line="240" w:lineRule="auto"/>
        <w:ind w:left="20"/>
      </w:pPr>
      <w:r>
        <w:t xml:space="preserve">Часть III. Карты градостроительного зонирования сельского поселения </w:t>
      </w:r>
      <w:smartTag w:uri="urn:schemas-microsoft-com:office:smarttags" w:element="PersonName">
        <w:smartTagPr>
          <w:attr w:name="ProductID" w:val="Караидельский район"/>
        </w:smartTagPr>
        <w:smartTag w:uri="urn:schemas-microsoft-com:office:smarttags" w:element="PersonName">
          <w:smartTagPr>
            <w:attr w:name="ProductID" w:val="Караидельский район"/>
          </w:smartTagPr>
          <w:r>
            <w:t>Новомуллакаевский сельсовет</w:t>
          </w:r>
        </w:smartTag>
        <w:r>
          <w:t xml:space="preserve"> муниципального</w:t>
        </w:r>
      </w:smartTag>
      <w:r>
        <w:t xml:space="preserve"> района </w:t>
      </w:r>
      <w:smartTag w:uri="urn:schemas-microsoft-com:office:smarttags" w:element="PersonName">
        <w:smartTagPr>
          <w:attr w:name="ProductID" w:val="Караидельский район"/>
        </w:smartTagPr>
        <w:r>
          <w:t>Караидельский район</w:t>
        </w:r>
      </w:smartTag>
      <w:r>
        <w:t xml:space="preserve"> Республики Башкортостан.</w:t>
      </w:r>
    </w:p>
    <w:p w:rsidR="00F76751" w:rsidRDefault="00F76751" w:rsidP="00E70E4F">
      <w:pPr>
        <w:pStyle w:val="BodyText"/>
        <w:numPr>
          <w:ilvl w:val="0"/>
          <w:numId w:val="9"/>
        </w:numPr>
        <w:tabs>
          <w:tab w:val="clear" w:pos="0"/>
          <w:tab w:val="left" w:pos="1038"/>
        </w:tabs>
        <w:spacing w:line="240" w:lineRule="auto"/>
        <w:ind w:left="0" w:firstLine="480"/>
      </w:pPr>
      <w: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Новомуллакаевский сельсовет муниципального района Караидельский район Республики Башкортостан.</w:t>
      </w:r>
    </w:p>
    <w:p w:rsidR="00F76751" w:rsidRDefault="00F76751" w:rsidP="00E70E4F">
      <w:pPr>
        <w:pStyle w:val="BodyText"/>
        <w:tabs>
          <w:tab w:val="clear" w:pos="0"/>
          <w:tab w:val="left" w:pos="1038"/>
        </w:tabs>
        <w:spacing w:line="240" w:lineRule="auto"/>
      </w:pPr>
      <w:r>
        <w:t xml:space="preserve">     7.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76751" w:rsidRDefault="00F76751" w:rsidP="00E70E4F">
      <w:pPr>
        <w:pStyle w:val="BodyText"/>
        <w:spacing w:line="317" w:lineRule="exact"/>
        <w:ind w:left="20" w:firstLine="520"/>
      </w:pPr>
      <w:r>
        <w:t>Органы местного самоуправления муниципального района Караидельский район Республики Башкортостан обеспечивают возможность ознакомления с настоящими Правилами путем:</w:t>
      </w:r>
    </w:p>
    <w:p w:rsidR="00F76751" w:rsidRDefault="00F76751" w:rsidP="00E70E4F">
      <w:pPr>
        <w:pStyle w:val="BodyText"/>
        <w:spacing w:line="317" w:lineRule="exact"/>
        <w:ind w:left="20" w:firstLine="720"/>
      </w:pPr>
      <w:r>
        <w:t>- публикации настоящих Правил в средствах массовой информации;</w:t>
      </w:r>
    </w:p>
    <w:p w:rsidR="00F76751" w:rsidRPr="00BC4640" w:rsidRDefault="00F76751" w:rsidP="00E70E4F">
      <w:pPr>
        <w:pStyle w:val="BodyText"/>
        <w:tabs>
          <w:tab w:val="clear" w:pos="0"/>
          <w:tab w:val="left" w:pos="1293"/>
        </w:tabs>
        <w:spacing w:line="322" w:lineRule="exact"/>
        <w:rPr>
          <w:szCs w:val="28"/>
        </w:rPr>
      </w:pPr>
      <w:r>
        <w:rPr>
          <w:rStyle w:val="13pt"/>
          <w:sz w:val="28"/>
          <w:szCs w:val="28"/>
        </w:rPr>
        <w:t xml:space="preserve">          - </w:t>
      </w:r>
      <w:r w:rsidRPr="00BC4640">
        <w:rPr>
          <w:rStyle w:val="13pt"/>
          <w:sz w:val="28"/>
          <w:szCs w:val="28"/>
        </w:rPr>
        <w:t>размещения настоящих Правил на официальном сайте муниципального района Караидельский район Республики Башкортостан в сети «Интернет»;</w:t>
      </w:r>
    </w:p>
    <w:p w:rsidR="00F76751" w:rsidRPr="00BC4640" w:rsidRDefault="00F76751" w:rsidP="00E70E4F">
      <w:pPr>
        <w:pStyle w:val="BodyText"/>
        <w:tabs>
          <w:tab w:val="clear" w:pos="0"/>
          <w:tab w:val="left" w:pos="990"/>
        </w:tabs>
        <w:spacing w:line="322" w:lineRule="exact"/>
        <w:rPr>
          <w:szCs w:val="28"/>
        </w:rPr>
      </w:pPr>
      <w:r>
        <w:rPr>
          <w:rStyle w:val="13pt"/>
          <w:sz w:val="28"/>
          <w:szCs w:val="28"/>
        </w:rPr>
        <w:t xml:space="preserve">          - </w:t>
      </w:r>
      <w:r w:rsidRPr="00BC4640">
        <w:rPr>
          <w:rStyle w:val="13pt"/>
          <w:sz w:val="28"/>
          <w:szCs w:val="28"/>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Караидельский район Республики Башкортостан;</w:t>
      </w:r>
    </w:p>
    <w:p w:rsidR="00F76751" w:rsidRPr="00BC4640" w:rsidRDefault="00F76751" w:rsidP="00E70E4F">
      <w:pPr>
        <w:pStyle w:val="BodyText"/>
        <w:tabs>
          <w:tab w:val="clear" w:pos="0"/>
          <w:tab w:val="left" w:pos="1264"/>
        </w:tabs>
        <w:spacing w:line="322" w:lineRule="exact"/>
        <w:rPr>
          <w:szCs w:val="28"/>
        </w:rPr>
      </w:pPr>
      <w:r>
        <w:rPr>
          <w:rStyle w:val="13pt"/>
          <w:sz w:val="28"/>
          <w:szCs w:val="28"/>
        </w:rPr>
        <w:t xml:space="preserve">          - </w:t>
      </w:r>
      <w:r w:rsidRPr="00BC4640">
        <w:rPr>
          <w:rStyle w:val="13pt"/>
          <w:sz w:val="28"/>
          <w:szCs w:val="28"/>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76751" w:rsidRDefault="00F76751" w:rsidP="00E70E4F">
      <w:pPr>
        <w:pStyle w:val="BodyText"/>
        <w:spacing w:line="240" w:lineRule="auto"/>
        <w:ind w:left="40" w:firstLine="500"/>
        <w:rPr>
          <w:rStyle w:val="13pt"/>
          <w:sz w:val="28"/>
          <w:szCs w:val="28"/>
        </w:rPr>
      </w:pPr>
      <w:r w:rsidRPr="00BC4640">
        <w:rPr>
          <w:rStyle w:val="13pt"/>
          <w:sz w:val="28"/>
          <w:szCs w:val="28"/>
        </w:rPr>
        <w:t>Данные материалы предоставляются вышеуказанным лицам по письменному запросу на компенсационной основе</w:t>
      </w:r>
      <w:r>
        <w:rPr>
          <w:rStyle w:val="13pt"/>
          <w:sz w:val="28"/>
          <w:szCs w:val="28"/>
        </w:rPr>
        <w:t>.</w:t>
      </w:r>
    </w:p>
    <w:p w:rsidR="00F76751" w:rsidRPr="00BC4640" w:rsidRDefault="00F76751" w:rsidP="00E70E4F">
      <w:pPr>
        <w:pStyle w:val="BodyText"/>
        <w:spacing w:after="300" w:line="240" w:lineRule="auto"/>
        <w:ind w:left="40"/>
        <w:rPr>
          <w:szCs w:val="28"/>
        </w:rPr>
      </w:pPr>
      <w:r>
        <w:rPr>
          <w:rStyle w:val="13pt"/>
          <w:sz w:val="28"/>
          <w:szCs w:val="28"/>
        </w:rPr>
        <w:t xml:space="preserve">      </w:t>
      </w:r>
      <w:r w:rsidRPr="00BC4640">
        <w:rPr>
          <w:rStyle w:val="13pt"/>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Караидельский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промышленности, строительства и архитектуры Администрации муниципального района Караидельский район.</w:t>
      </w:r>
    </w:p>
    <w:p w:rsidR="00F76751" w:rsidRPr="00BC4640" w:rsidRDefault="00F76751" w:rsidP="00E70E4F">
      <w:pPr>
        <w:pStyle w:val="BodyText"/>
        <w:spacing w:line="240" w:lineRule="auto"/>
        <w:ind w:left="20" w:firstLine="520"/>
        <w:rPr>
          <w:szCs w:val="28"/>
        </w:rPr>
      </w:pPr>
      <w:r w:rsidRPr="00BC4640">
        <w:rPr>
          <w:rStyle w:val="13pt"/>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перечисленную документацию.</w:t>
      </w:r>
    </w:p>
    <w:p w:rsidR="00F76751" w:rsidRPr="00BC4640" w:rsidRDefault="00F76751" w:rsidP="00E70E4F">
      <w:pPr>
        <w:pStyle w:val="BodyText"/>
        <w:spacing w:line="240" w:lineRule="auto"/>
        <w:ind w:left="20"/>
        <w:rPr>
          <w:szCs w:val="28"/>
        </w:rPr>
      </w:pPr>
      <w:r>
        <w:rPr>
          <w:rStyle w:val="13pt"/>
          <w:sz w:val="28"/>
          <w:szCs w:val="28"/>
        </w:rPr>
        <w:t xml:space="preserve">     </w:t>
      </w:r>
      <w:r w:rsidRPr="00BC4640">
        <w:rPr>
          <w:rStyle w:val="13pt"/>
          <w:sz w:val="28"/>
          <w:szCs w:val="28"/>
        </w:rPr>
        <w:t>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w:t>
      </w:r>
    </w:p>
    <w:p w:rsidR="00F76751" w:rsidRPr="00BC4640" w:rsidRDefault="00F76751" w:rsidP="00E70E4F">
      <w:pPr>
        <w:pStyle w:val="BodyText"/>
        <w:tabs>
          <w:tab w:val="clear" w:pos="0"/>
          <w:tab w:val="left" w:pos="956"/>
        </w:tabs>
        <w:spacing w:line="240" w:lineRule="auto"/>
        <w:rPr>
          <w:szCs w:val="28"/>
        </w:rPr>
      </w:pPr>
      <w:r>
        <w:rPr>
          <w:rStyle w:val="13pt"/>
          <w:sz w:val="28"/>
          <w:szCs w:val="28"/>
        </w:rPr>
        <w:t>-</w:t>
      </w:r>
      <w:r w:rsidRPr="00BC4640">
        <w:rPr>
          <w:rStyle w:val="13pt"/>
          <w:sz w:val="28"/>
          <w:szCs w:val="28"/>
        </w:rPr>
        <w:t>о подготовке предложений, внесении изменений в генеральные планы с учетом настоящих Правил;</w:t>
      </w:r>
    </w:p>
    <w:p w:rsidR="00F76751" w:rsidRPr="00BC4640" w:rsidRDefault="00F76751" w:rsidP="00E70E4F">
      <w:pPr>
        <w:pStyle w:val="BodyText"/>
        <w:tabs>
          <w:tab w:val="clear" w:pos="0"/>
          <w:tab w:val="left" w:pos="1090"/>
        </w:tabs>
        <w:spacing w:line="240" w:lineRule="auto"/>
        <w:rPr>
          <w:szCs w:val="28"/>
        </w:rPr>
      </w:pPr>
      <w:r>
        <w:rPr>
          <w:rStyle w:val="13pt"/>
          <w:sz w:val="28"/>
          <w:szCs w:val="28"/>
        </w:rPr>
        <w:t>-</w:t>
      </w:r>
      <w:r w:rsidRPr="00BC4640">
        <w:rPr>
          <w:rStyle w:val="13pt"/>
          <w:sz w:val="28"/>
          <w:szCs w:val="28"/>
        </w:rPr>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76751" w:rsidRDefault="00F76751" w:rsidP="00E70E4F">
      <w:pPr>
        <w:pStyle w:val="BodyText"/>
        <w:tabs>
          <w:tab w:val="clear" w:pos="0"/>
          <w:tab w:val="left" w:pos="961"/>
        </w:tabs>
        <w:spacing w:line="240" w:lineRule="auto"/>
        <w:rPr>
          <w:rStyle w:val="13pt"/>
          <w:sz w:val="28"/>
          <w:szCs w:val="28"/>
        </w:rPr>
      </w:pPr>
      <w:r>
        <w:rPr>
          <w:rStyle w:val="13pt"/>
          <w:sz w:val="28"/>
          <w:szCs w:val="28"/>
        </w:rPr>
        <w:t>-</w:t>
      </w:r>
      <w:r w:rsidRPr="00BC4640">
        <w:rPr>
          <w:rStyle w:val="13pt"/>
          <w:sz w:val="28"/>
          <w:szCs w:val="28"/>
        </w:rPr>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6751" w:rsidRPr="00EB1A54" w:rsidRDefault="00F76751" w:rsidP="00E70E4F">
      <w:pPr>
        <w:pStyle w:val="BodyText"/>
        <w:tabs>
          <w:tab w:val="clear" w:pos="0"/>
          <w:tab w:val="left" w:pos="1302"/>
        </w:tabs>
        <w:spacing w:line="240" w:lineRule="auto"/>
        <w:rPr>
          <w:szCs w:val="28"/>
        </w:rPr>
      </w:pPr>
      <w:r>
        <w:rPr>
          <w:rStyle w:val="13pt"/>
          <w:sz w:val="28"/>
          <w:szCs w:val="28"/>
        </w:rPr>
        <w:t xml:space="preserve">      </w:t>
      </w:r>
      <w:r w:rsidRPr="00EB1A54">
        <w:rPr>
          <w:rStyle w:val="13pt"/>
          <w:sz w:val="28"/>
          <w:szCs w:val="28"/>
        </w:rPr>
        <w:t>Принятые до введения в действие настоящих Правил нормативные правовые акты муниципального района Караидельский район Республики Башкортостан по вопросам землепользования и застройки применяются в части, не противоречащей настоящим Правилам.</w:t>
      </w:r>
    </w:p>
    <w:p w:rsidR="00F76751" w:rsidRDefault="00F76751" w:rsidP="00E70E4F">
      <w:pPr>
        <w:pStyle w:val="BodyText"/>
        <w:tabs>
          <w:tab w:val="clear" w:pos="0"/>
        </w:tabs>
        <w:spacing w:line="240" w:lineRule="auto"/>
        <w:rPr>
          <w:szCs w:val="28"/>
        </w:rPr>
      </w:pPr>
      <w:r>
        <w:rPr>
          <w:rStyle w:val="13pt"/>
          <w:sz w:val="28"/>
          <w:szCs w:val="28"/>
        </w:rPr>
        <w:t xml:space="preserve">      </w:t>
      </w:r>
      <w:r w:rsidRPr="00EB1A54">
        <w:rPr>
          <w:rStyle w:val="13pt"/>
          <w:sz w:val="28"/>
          <w:szCs w:val="28"/>
        </w:rPr>
        <w:t>Разрешения на строительство, выданные физическим и юридическим лицам, до введения в действие настоящих Правил являются действительными.</w:t>
      </w:r>
    </w:p>
    <w:p w:rsidR="00F76751" w:rsidRPr="00EB1A54" w:rsidRDefault="00F76751" w:rsidP="00E70E4F">
      <w:pPr>
        <w:pStyle w:val="BodyText"/>
        <w:spacing w:line="240" w:lineRule="auto"/>
        <w:ind w:firstLine="540"/>
        <w:rPr>
          <w:szCs w:val="28"/>
        </w:rPr>
      </w:pPr>
      <w:r w:rsidRPr="00EB1A54">
        <w:rPr>
          <w:rStyle w:val="13pt"/>
          <w:sz w:val="28"/>
          <w:szCs w:val="28"/>
        </w:rPr>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капитального строительства, которые не являются объектами культурного наследия.</w:t>
      </w:r>
    </w:p>
    <w:p w:rsidR="00F76751" w:rsidRDefault="00F76751" w:rsidP="00E70E4F">
      <w:pPr>
        <w:pStyle w:val="BodyText"/>
        <w:spacing w:line="240" w:lineRule="auto"/>
        <w:ind w:left="40" w:firstLine="720"/>
        <w:rPr>
          <w:rStyle w:val="13pt"/>
          <w:sz w:val="28"/>
          <w:szCs w:val="28"/>
        </w:rPr>
      </w:pPr>
      <w:r w:rsidRPr="00EB1A54">
        <w:rPr>
          <w:rStyle w:val="13pt"/>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6751" w:rsidRPr="00EB1A54" w:rsidRDefault="00F76751" w:rsidP="00E70E4F">
      <w:pPr>
        <w:pStyle w:val="BodyText"/>
        <w:tabs>
          <w:tab w:val="clear" w:pos="0"/>
          <w:tab w:val="left" w:pos="1163"/>
        </w:tabs>
        <w:spacing w:line="240" w:lineRule="auto"/>
        <w:ind w:left="40"/>
        <w:rPr>
          <w:szCs w:val="28"/>
        </w:rPr>
      </w:pPr>
      <w:r>
        <w:rPr>
          <w:rStyle w:val="13pt"/>
        </w:rPr>
        <w:t xml:space="preserve">         </w:t>
      </w:r>
      <w:r w:rsidRPr="00EB1A54">
        <w:rPr>
          <w:rStyle w:val="13pt"/>
          <w:sz w:val="28"/>
          <w:szCs w:val="28"/>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6751" w:rsidRPr="00EB1A54" w:rsidRDefault="00F76751" w:rsidP="00E70E4F">
      <w:pPr>
        <w:pStyle w:val="BodyText"/>
        <w:spacing w:line="240" w:lineRule="auto"/>
        <w:ind w:left="40" w:firstLine="720"/>
        <w:rPr>
          <w:szCs w:val="28"/>
        </w:rPr>
      </w:pPr>
      <w:r w:rsidRPr="00EB1A54">
        <w:rPr>
          <w:rStyle w:val="13pt"/>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 случаев, установленных частью 2 настоящей статьи.</w:t>
      </w:r>
    </w:p>
    <w:p w:rsidR="00F76751" w:rsidRPr="00EB1A54" w:rsidRDefault="00F76751" w:rsidP="00E70E4F">
      <w:pPr>
        <w:pStyle w:val="BodyText"/>
        <w:tabs>
          <w:tab w:val="clear" w:pos="0"/>
          <w:tab w:val="left" w:pos="1038"/>
        </w:tabs>
        <w:spacing w:line="322" w:lineRule="exact"/>
        <w:rPr>
          <w:szCs w:val="28"/>
        </w:rPr>
      </w:pPr>
      <w:r>
        <w:rPr>
          <w:rStyle w:val="13pt"/>
          <w:sz w:val="28"/>
          <w:szCs w:val="28"/>
        </w:rPr>
        <w:t xml:space="preserve">       </w:t>
      </w:r>
      <w:r w:rsidRPr="00EB1A54">
        <w:rPr>
          <w:rStyle w:val="13pt"/>
          <w:sz w:val="28"/>
          <w:szCs w:val="28"/>
        </w:rPr>
        <w:t>Выдача разрешения на строительство не требуется в случаях:</w:t>
      </w:r>
    </w:p>
    <w:p w:rsidR="00F76751" w:rsidRPr="00EB1A54" w:rsidRDefault="00F76751" w:rsidP="00E70E4F">
      <w:pPr>
        <w:pStyle w:val="BodyText"/>
        <w:tabs>
          <w:tab w:val="clear" w:pos="0"/>
          <w:tab w:val="left" w:pos="1216"/>
        </w:tabs>
        <w:spacing w:line="322" w:lineRule="exact"/>
        <w:rPr>
          <w:szCs w:val="28"/>
        </w:rPr>
      </w:pPr>
      <w:r>
        <w:rPr>
          <w:rStyle w:val="13pt"/>
          <w:sz w:val="28"/>
          <w:szCs w:val="28"/>
        </w:rPr>
        <w:t xml:space="preserve">- </w:t>
      </w:r>
      <w:r w:rsidRPr="00EB1A54">
        <w:rPr>
          <w:rStyle w:val="13pt"/>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6751" w:rsidRPr="00EB1A54" w:rsidRDefault="00F76751" w:rsidP="00E70E4F">
      <w:pPr>
        <w:pStyle w:val="BodyText"/>
        <w:tabs>
          <w:tab w:val="clear" w:pos="0"/>
        </w:tabs>
        <w:spacing w:line="322" w:lineRule="exact"/>
        <w:rPr>
          <w:szCs w:val="28"/>
        </w:rPr>
      </w:pPr>
      <w:r>
        <w:rPr>
          <w:rStyle w:val="13pt"/>
          <w:sz w:val="28"/>
          <w:szCs w:val="28"/>
        </w:rPr>
        <w:t xml:space="preserve">- </w:t>
      </w:r>
      <w:r w:rsidRPr="00EB1A54">
        <w:rPr>
          <w:rStyle w:val="13pt"/>
          <w:sz w:val="28"/>
          <w:szCs w:val="28"/>
        </w:rPr>
        <w:t>строительства на земельном участке, предоставленном для ведения садоводства, дачного хозяйства;</w:t>
      </w:r>
    </w:p>
    <w:p w:rsidR="00F76751" w:rsidRPr="00EB1A54" w:rsidRDefault="00F76751" w:rsidP="00E70E4F">
      <w:pPr>
        <w:pStyle w:val="BodyText"/>
        <w:tabs>
          <w:tab w:val="clear" w:pos="0"/>
          <w:tab w:val="left" w:pos="1221"/>
        </w:tabs>
        <w:spacing w:line="322" w:lineRule="exact"/>
        <w:rPr>
          <w:szCs w:val="28"/>
        </w:rPr>
      </w:pPr>
      <w:r>
        <w:rPr>
          <w:rStyle w:val="13pt"/>
          <w:sz w:val="28"/>
          <w:szCs w:val="28"/>
        </w:rPr>
        <w:t xml:space="preserve">- </w:t>
      </w:r>
      <w:r w:rsidRPr="00EB1A54">
        <w:rPr>
          <w:rStyle w:val="13pt"/>
          <w:sz w:val="28"/>
          <w:szCs w:val="28"/>
        </w:rPr>
        <w:t>строительства на земельном участке строений и сооружений вспомогательного использования;</w:t>
      </w:r>
    </w:p>
    <w:p w:rsidR="00F76751" w:rsidRPr="00EB1A54" w:rsidRDefault="00F76751" w:rsidP="00E70E4F">
      <w:pPr>
        <w:pStyle w:val="BodyText"/>
        <w:tabs>
          <w:tab w:val="clear" w:pos="0"/>
          <w:tab w:val="left" w:pos="1106"/>
        </w:tabs>
        <w:spacing w:line="322" w:lineRule="exact"/>
        <w:rPr>
          <w:szCs w:val="28"/>
        </w:rPr>
      </w:pPr>
      <w:r>
        <w:rPr>
          <w:rStyle w:val="13pt"/>
          <w:sz w:val="28"/>
          <w:szCs w:val="28"/>
        </w:rPr>
        <w:t xml:space="preserve">- </w:t>
      </w:r>
      <w:r w:rsidRPr="00EB1A54">
        <w:rPr>
          <w:rStyle w:val="13pt"/>
          <w:sz w:val="28"/>
          <w:szCs w:val="28"/>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6751" w:rsidRPr="00EB1A54" w:rsidRDefault="00F76751" w:rsidP="00E70E4F">
      <w:pPr>
        <w:pStyle w:val="BodyText"/>
        <w:spacing w:line="240" w:lineRule="auto"/>
        <w:ind w:left="40" w:firstLine="720"/>
        <w:rPr>
          <w:szCs w:val="28"/>
        </w:rPr>
      </w:pPr>
      <w:r w:rsidRPr="00EB1A54">
        <w:rPr>
          <w:rStyle w:val="13pt"/>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6751" w:rsidRPr="00EB1A54" w:rsidRDefault="00F76751" w:rsidP="00E70E4F">
      <w:pPr>
        <w:pStyle w:val="BodyText"/>
        <w:spacing w:line="240" w:lineRule="auto"/>
        <w:ind w:left="40" w:firstLine="720"/>
        <w:rPr>
          <w:szCs w:val="28"/>
        </w:rPr>
      </w:pPr>
      <w:r w:rsidRPr="00EB1A54">
        <w:rPr>
          <w:rStyle w:val="13pt"/>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76751" w:rsidRPr="00EB1A54" w:rsidRDefault="00F76751" w:rsidP="00E70E4F">
      <w:pPr>
        <w:pStyle w:val="BodyText"/>
        <w:numPr>
          <w:ilvl w:val="0"/>
          <w:numId w:val="8"/>
        </w:numPr>
        <w:tabs>
          <w:tab w:val="clear" w:pos="0"/>
          <w:tab w:val="left" w:pos="999"/>
        </w:tabs>
        <w:spacing w:line="322" w:lineRule="exact"/>
        <w:ind w:left="20" w:firstLine="700"/>
        <w:rPr>
          <w:szCs w:val="28"/>
        </w:rPr>
      </w:pPr>
      <w:r w:rsidRPr="00EB1A54">
        <w:rPr>
          <w:rStyle w:val="13pt"/>
          <w:sz w:val="28"/>
          <w:szCs w:val="28"/>
        </w:rPr>
        <w:t>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6751" w:rsidRDefault="00F76751" w:rsidP="00E70E4F">
      <w:pPr>
        <w:pStyle w:val="BodyText"/>
        <w:numPr>
          <w:ilvl w:val="0"/>
          <w:numId w:val="8"/>
        </w:numPr>
        <w:tabs>
          <w:tab w:val="clear" w:pos="0"/>
          <w:tab w:val="left" w:pos="970"/>
        </w:tabs>
        <w:spacing w:line="240" w:lineRule="auto"/>
        <w:ind w:firstLine="700"/>
        <w:rPr>
          <w:rStyle w:val="13pt"/>
          <w:sz w:val="28"/>
          <w:szCs w:val="28"/>
        </w:rPr>
      </w:pPr>
      <w:r w:rsidRPr="00EB1A54">
        <w:rPr>
          <w:rStyle w:val="13pt"/>
          <w:sz w:val="28"/>
          <w:szCs w:val="28"/>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6751" w:rsidRPr="00EB1A54" w:rsidRDefault="00F76751" w:rsidP="00E70E4F">
      <w:pPr>
        <w:pStyle w:val="BodyText"/>
        <w:tabs>
          <w:tab w:val="clear" w:pos="0"/>
          <w:tab w:val="left" w:pos="1235"/>
        </w:tabs>
        <w:spacing w:line="240" w:lineRule="auto"/>
        <w:rPr>
          <w:szCs w:val="28"/>
        </w:rPr>
      </w:pPr>
      <w:r w:rsidRPr="00EB1A54">
        <w:rPr>
          <w:rStyle w:val="13pt"/>
          <w:sz w:val="28"/>
          <w:szCs w:val="28"/>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6751" w:rsidRPr="00EB1A54" w:rsidRDefault="00F76751" w:rsidP="00E70E4F">
      <w:pPr>
        <w:pStyle w:val="BodyText"/>
        <w:tabs>
          <w:tab w:val="clear" w:pos="0"/>
          <w:tab w:val="left" w:pos="1235"/>
          <w:tab w:val="left" w:pos="7701"/>
        </w:tabs>
        <w:spacing w:line="240" w:lineRule="auto"/>
        <w:ind w:left="40"/>
        <w:rPr>
          <w:szCs w:val="28"/>
        </w:rPr>
      </w:pPr>
      <w:r w:rsidRPr="00EB1A54">
        <w:rPr>
          <w:rStyle w:val="13pt"/>
          <w:sz w:val="28"/>
          <w:szCs w:val="28"/>
        </w:rPr>
        <w:t xml:space="preserve">      В муниципальном районе Караидельский район Республики Башкортостан разрешение на строительство выдается отделом промышленности, строительства и архитектуры администрации муниципального района Караидельский район Республики Башкортостан.</w:t>
      </w:r>
    </w:p>
    <w:p w:rsidR="00F76751" w:rsidRPr="00EB1A54" w:rsidRDefault="00F76751" w:rsidP="00E70E4F">
      <w:pPr>
        <w:pStyle w:val="BodyText"/>
        <w:spacing w:line="240" w:lineRule="auto"/>
        <w:ind w:left="40"/>
        <w:rPr>
          <w:szCs w:val="28"/>
        </w:rPr>
      </w:pPr>
      <w:r w:rsidRPr="00EB1A54">
        <w:rPr>
          <w:rStyle w:val="13pt"/>
          <w:sz w:val="28"/>
          <w:szCs w:val="28"/>
        </w:rPr>
        <w:t xml:space="preserve">     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F76751" w:rsidRPr="00EB1A54" w:rsidRDefault="00F76751" w:rsidP="00E70E4F">
      <w:pPr>
        <w:pStyle w:val="BodyText"/>
        <w:numPr>
          <w:ilvl w:val="0"/>
          <w:numId w:val="11"/>
        </w:numPr>
        <w:tabs>
          <w:tab w:val="clear" w:pos="0"/>
          <w:tab w:val="left" w:pos="1274"/>
        </w:tabs>
        <w:spacing w:line="322" w:lineRule="exact"/>
        <w:ind w:left="40" w:firstLine="700"/>
        <w:rPr>
          <w:szCs w:val="28"/>
        </w:rPr>
      </w:pPr>
      <w:r w:rsidRPr="00EB1A54">
        <w:rPr>
          <w:rStyle w:val="13pt"/>
          <w:sz w:val="28"/>
          <w:szCs w:val="28"/>
        </w:rPr>
        <w:t>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F76751" w:rsidRDefault="00F76751" w:rsidP="00E70E4F">
      <w:pPr>
        <w:pStyle w:val="BodyText"/>
        <w:spacing w:line="240" w:lineRule="auto"/>
        <w:ind w:firstLine="720"/>
        <w:rPr>
          <w:rStyle w:val="13pt"/>
          <w:sz w:val="28"/>
          <w:szCs w:val="28"/>
        </w:rPr>
      </w:pPr>
      <w:r w:rsidRPr="00EB1A54">
        <w:rPr>
          <w:rStyle w:val="13pt"/>
          <w:sz w:val="28"/>
          <w:szCs w:val="28"/>
        </w:rPr>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w:t>
      </w:r>
      <w:r>
        <w:rPr>
          <w:rStyle w:val="13pt"/>
          <w:sz w:val="28"/>
          <w:szCs w:val="28"/>
        </w:rPr>
        <w:t>.</w:t>
      </w:r>
    </w:p>
    <w:p w:rsidR="00F76751" w:rsidRPr="00AF0966" w:rsidRDefault="00F76751" w:rsidP="00E70E4F">
      <w:pPr>
        <w:pStyle w:val="BodyText"/>
        <w:tabs>
          <w:tab w:val="clear" w:pos="0"/>
        </w:tabs>
        <w:spacing w:line="240" w:lineRule="auto"/>
        <w:rPr>
          <w:szCs w:val="28"/>
        </w:rPr>
      </w:pPr>
      <w:r>
        <w:rPr>
          <w:rStyle w:val="13pt"/>
        </w:rPr>
        <w:t xml:space="preserve">        </w:t>
      </w:r>
      <w:r w:rsidRPr="00AF0966">
        <w:rPr>
          <w:rStyle w:val="13pt"/>
          <w:sz w:val="28"/>
          <w:szCs w:val="28"/>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76751" w:rsidRPr="00AF0966" w:rsidRDefault="00F76751" w:rsidP="00E70E4F">
      <w:pPr>
        <w:pStyle w:val="BodyText"/>
        <w:tabs>
          <w:tab w:val="clear" w:pos="0"/>
          <w:tab w:val="left" w:pos="1076"/>
        </w:tabs>
        <w:spacing w:line="322" w:lineRule="exact"/>
        <w:rPr>
          <w:szCs w:val="28"/>
        </w:rPr>
      </w:pPr>
      <w:r w:rsidRPr="00AF0966">
        <w:rPr>
          <w:rStyle w:val="13pt"/>
          <w:sz w:val="28"/>
          <w:szCs w:val="28"/>
        </w:rPr>
        <w:t xml:space="preserve">       </w:t>
      </w:r>
      <w:r>
        <w:rPr>
          <w:rStyle w:val="13pt"/>
          <w:sz w:val="28"/>
          <w:szCs w:val="28"/>
        </w:rPr>
        <w:t xml:space="preserve"> </w:t>
      </w:r>
      <w:r w:rsidRPr="00AF0966">
        <w:rPr>
          <w:rStyle w:val="13pt"/>
          <w:sz w:val="28"/>
          <w:szCs w:val="28"/>
        </w:rPr>
        <w:t>После подписания акта приемки застройщик или уполномоченное -тило направляет в Администрацию муниципального района Караидельский район Республики Башкортостан заявление о выдаче разрешения на ввод объекта в эксплуатацию.</w:t>
      </w:r>
    </w:p>
    <w:p w:rsidR="00F76751" w:rsidRPr="00AF0966" w:rsidRDefault="00F76751" w:rsidP="00E70E4F">
      <w:pPr>
        <w:pStyle w:val="BodyText"/>
        <w:tabs>
          <w:tab w:val="clear" w:pos="0"/>
          <w:tab w:val="left" w:pos="1062"/>
        </w:tabs>
        <w:spacing w:line="322" w:lineRule="exact"/>
        <w:rPr>
          <w:szCs w:val="28"/>
        </w:rPr>
      </w:pPr>
      <w:r w:rsidRPr="00AF0966">
        <w:rPr>
          <w:rStyle w:val="13pt"/>
          <w:sz w:val="28"/>
          <w:szCs w:val="28"/>
        </w:rPr>
        <w:t xml:space="preserve">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документы, удостоверяющие личность</w:t>
      </w:r>
      <w:r>
        <w:rPr>
          <w:rStyle w:val="13pt"/>
          <w:sz w:val="28"/>
          <w:szCs w:val="28"/>
        </w:rPr>
        <w:t xml:space="preserve"> </w:t>
      </w:r>
      <w:r w:rsidRPr="00AF0966">
        <w:rPr>
          <w:rStyle w:val="13pt"/>
          <w:sz w:val="28"/>
          <w:szCs w:val="28"/>
        </w:rPr>
        <w:t>(для I эпических лиц) и Устава (для юридических лиц).</w:t>
      </w:r>
    </w:p>
    <w:p w:rsidR="00F76751" w:rsidRPr="00AF0966" w:rsidRDefault="00F76751" w:rsidP="00E70E4F">
      <w:pPr>
        <w:pStyle w:val="BodyText"/>
        <w:numPr>
          <w:ilvl w:val="3"/>
          <w:numId w:val="12"/>
        </w:numPr>
        <w:tabs>
          <w:tab w:val="clear" w:pos="0"/>
          <w:tab w:val="left" w:pos="1177"/>
        </w:tabs>
        <w:spacing w:line="322" w:lineRule="exact"/>
        <w:ind w:left="20" w:firstLine="680"/>
        <w:rPr>
          <w:szCs w:val="28"/>
        </w:rPr>
      </w:pPr>
      <w:r w:rsidRPr="00AF0966">
        <w:rPr>
          <w:rStyle w:val="13pt"/>
          <w:sz w:val="28"/>
          <w:szCs w:val="28"/>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76751" w:rsidRPr="00AF0966" w:rsidRDefault="00F76751" w:rsidP="00E70E4F">
      <w:pPr>
        <w:pStyle w:val="BodyText"/>
        <w:numPr>
          <w:ilvl w:val="3"/>
          <w:numId w:val="12"/>
        </w:numPr>
        <w:tabs>
          <w:tab w:val="clear" w:pos="0"/>
        </w:tabs>
        <w:spacing w:line="322" w:lineRule="exact"/>
        <w:ind w:left="20" w:firstLine="680"/>
        <w:rPr>
          <w:szCs w:val="28"/>
        </w:rPr>
      </w:pPr>
      <w:r w:rsidRPr="00AF0966">
        <w:rPr>
          <w:rStyle w:val="13pt"/>
          <w:sz w:val="28"/>
          <w:szCs w:val="28"/>
        </w:rPr>
        <w:t>документ,</w:t>
      </w:r>
      <w:r w:rsidRPr="00AF0966">
        <w:rPr>
          <w:rStyle w:val="13pt"/>
          <w:sz w:val="28"/>
          <w:szCs w:val="28"/>
        </w:rPr>
        <w:tab/>
        <w:t>подтверждающий соответствие построенного, 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F76751" w:rsidRPr="00AF0966" w:rsidRDefault="00F76751" w:rsidP="00E70E4F">
      <w:pPr>
        <w:pStyle w:val="BodyText"/>
        <w:numPr>
          <w:ilvl w:val="3"/>
          <w:numId w:val="12"/>
        </w:numPr>
        <w:tabs>
          <w:tab w:val="clear" w:pos="0"/>
          <w:tab w:val="left" w:pos="1086"/>
        </w:tabs>
        <w:spacing w:line="322" w:lineRule="exact"/>
        <w:ind w:left="20" w:firstLine="700"/>
        <w:rPr>
          <w:szCs w:val="28"/>
        </w:rPr>
      </w:pPr>
      <w:r w:rsidRPr="00AF0966">
        <w:rPr>
          <w:rStyle w:val="13pt"/>
          <w:sz w:val="28"/>
          <w:szCs w:val="28"/>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76751" w:rsidRPr="00AF0966" w:rsidRDefault="00F76751" w:rsidP="00E70E4F">
      <w:pPr>
        <w:pStyle w:val="BodyText"/>
        <w:numPr>
          <w:ilvl w:val="3"/>
          <w:numId w:val="12"/>
        </w:numPr>
        <w:tabs>
          <w:tab w:val="clear" w:pos="0"/>
          <w:tab w:val="left" w:pos="1081"/>
        </w:tabs>
        <w:spacing w:line="322" w:lineRule="exact"/>
        <w:ind w:left="20" w:firstLine="700"/>
        <w:rPr>
          <w:szCs w:val="28"/>
        </w:rPr>
      </w:pPr>
      <w:r w:rsidRPr="00AF0966">
        <w:rPr>
          <w:rStyle w:val="13pt"/>
          <w:sz w:val="28"/>
          <w:szCs w:val="28"/>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76751" w:rsidRPr="00AF0966" w:rsidRDefault="00F76751" w:rsidP="00E70E4F">
      <w:pPr>
        <w:pStyle w:val="BodyText"/>
        <w:numPr>
          <w:ilvl w:val="3"/>
          <w:numId w:val="12"/>
        </w:numPr>
        <w:tabs>
          <w:tab w:val="clear" w:pos="0"/>
        </w:tabs>
        <w:spacing w:line="322" w:lineRule="exact"/>
        <w:ind w:left="20" w:firstLine="700"/>
        <w:rPr>
          <w:szCs w:val="28"/>
        </w:rPr>
      </w:pPr>
      <w:r w:rsidRPr="00AF0966">
        <w:rPr>
          <w:rStyle w:val="13pt"/>
          <w:sz w:val="28"/>
          <w:szCs w:val="28"/>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F76751" w:rsidRPr="00AF0966" w:rsidRDefault="00F76751" w:rsidP="00E70E4F">
      <w:pPr>
        <w:pStyle w:val="BodyText"/>
        <w:numPr>
          <w:ilvl w:val="3"/>
          <w:numId w:val="12"/>
        </w:numPr>
        <w:tabs>
          <w:tab w:val="clear" w:pos="0"/>
          <w:tab w:val="left" w:pos="1076"/>
        </w:tabs>
        <w:spacing w:line="240" w:lineRule="auto"/>
        <w:ind w:firstLine="700"/>
        <w:rPr>
          <w:szCs w:val="28"/>
        </w:rPr>
      </w:pPr>
      <w:r w:rsidRPr="00AF0966">
        <w:rPr>
          <w:rStyle w:val="13pt"/>
          <w:sz w:val="28"/>
          <w:szCs w:val="28"/>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76751" w:rsidRPr="00AF0966" w:rsidRDefault="00F76751" w:rsidP="00E70E4F">
      <w:pPr>
        <w:pStyle w:val="BodyText"/>
        <w:spacing w:line="240" w:lineRule="auto"/>
        <w:rPr>
          <w:szCs w:val="28"/>
        </w:rPr>
      </w:pPr>
      <w:r>
        <w:rPr>
          <w:rStyle w:val="13pt"/>
          <w:sz w:val="28"/>
          <w:szCs w:val="28"/>
        </w:rPr>
        <w:t xml:space="preserve">         </w:t>
      </w:r>
      <w:r w:rsidRPr="00AF0966">
        <w:rPr>
          <w:rStyle w:val="13pt"/>
          <w:sz w:val="28"/>
          <w:szCs w:val="28"/>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6751" w:rsidRPr="00AF0966" w:rsidRDefault="00F76751" w:rsidP="00E70E4F">
      <w:pPr>
        <w:pStyle w:val="BodyText"/>
        <w:tabs>
          <w:tab w:val="clear" w:pos="0"/>
          <w:tab w:val="left" w:pos="1086"/>
        </w:tabs>
        <w:spacing w:line="240" w:lineRule="auto"/>
        <w:rPr>
          <w:szCs w:val="28"/>
        </w:rPr>
      </w:pPr>
      <w:r>
        <w:rPr>
          <w:rStyle w:val="13pt"/>
          <w:sz w:val="28"/>
          <w:szCs w:val="28"/>
        </w:rPr>
        <w:t xml:space="preserve">        </w:t>
      </w:r>
      <w:r w:rsidRPr="00AF0966">
        <w:rPr>
          <w:rStyle w:val="13pt"/>
          <w:sz w:val="28"/>
          <w:szCs w:val="28"/>
        </w:rPr>
        <w:t>Уполномоченный орган, осуществляющий функции распоряжения земельными участками - отдел по Караидельскому району Управления Росреестра по Республике Башкортостан:</w:t>
      </w:r>
    </w:p>
    <w:p w:rsidR="00F76751" w:rsidRPr="00AF0966" w:rsidRDefault="00F76751" w:rsidP="00E70E4F">
      <w:pPr>
        <w:pStyle w:val="BodyText"/>
        <w:numPr>
          <w:ilvl w:val="0"/>
          <w:numId w:val="13"/>
        </w:numPr>
        <w:tabs>
          <w:tab w:val="clear" w:pos="0"/>
          <w:tab w:val="left" w:pos="962"/>
        </w:tabs>
        <w:spacing w:line="240" w:lineRule="auto"/>
        <w:ind w:left="40" w:firstLine="580"/>
        <w:rPr>
          <w:szCs w:val="28"/>
        </w:rPr>
      </w:pPr>
      <w:r w:rsidRPr="00AF0966">
        <w:rPr>
          <w:rStyle w:val="13pt"/>
          <w:sz w:val="28"/>
          <w:szCs w:val="28"/>
        </w:rPr>
        <w:t xml:space="preserve">осуществляет контроль за использованием по назначению и </w:t>
      </w:r>
      <w:r>
        <w:rPr>
          <w:rStyle w:val="13pt"/>
          <w:sz w:val="28"/>
          <w:szCs w:val="28"/>
        </w:rPr>
        <w:t>с</w:t>
      </w:r>
      <w:r w:rsidRPr="00AF0966">
        <w:rPr>
          <w:rStyle w:val="13pt"/>
          <w:sz w:val="28"/>
          <w:szCs w:val="28"/>
        </w:rPr>
        <w:t>охранностью земельных участков на территории муниципального района Караидельский район Республики Башкортостан;</w:t>
      </w:r>
    </w:p>
    <w:p w:rsidR="00F76751" w:rsidRPr="00AF0966" w:rsidRDefault="00F76751" w:rsidP="00E70E4F">
      <w:pPr>
        <w:pStyle w:val="BodyText"/>
        <w:numPr>
          <w:ilvl w:val="0"/>
          <w:numId w:val="13"/>
        </w:numPr>
        <w:tabs>
          <w:tab w:val="clear" w:pos="0"/>
          <w:tab w:val="left" w:pos="842"/>
        </w:tabs>
        <w:spacing w:line="240" w:lineRule="auto"/>
        <w:ind w:left="40" w:firstLine="580"/>
        <w:rPr>
          <w:szCs w:val="28"/>
        </w:rPr>
      </w:pPr>
      <w:r w:rsidRPr="00AF0966">
        <w:rPr>
          <w:rStyle w:val="13pt"/>
          <w:sz w:val="28"/>
          <w:szCs w:val="28"/>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76751" w:rsidRPr="00AF0966" w:rsidRDefault="00F76751" w:rsidP="00E70E4F">
      <w:pPr>
        <w:pStyle w:val="BodyText"/>
        <w:numPr>
          <w:ilvl w:val="0"/>
          <w:numId w:val="13"/>
        </w:numPr>
        <w:tabs>
          <w:tab w:val="clear" w:pos="0"/>
          <w:tab w:val="left" w:pos="856"/>
        </w:tabs>
        <w:spacing w:line="240" w:lineRule="auto"/>
        <w:ind w:left="40" w:firstLine="580"/>
        <w:rPr>
          <w:szCs w:val="28"/>
        </w:rPr>
      </w:pPr>
      <w:r w:rsidRPr="00AF0966">
        <w:rPr>
          <w:rStyle w:val="13pt"/>
          <w:sz w:val="28"/>
          <w:szCs w:val="28"/>
        </w:rPr>
        <w:t>обеспечивает в рамках имеющейся компетенции защиту интересов муниципального района Караидельский район Республики Башкортостан в судах, в том числе путем направления заявлений, исковых заявлений</w:t>
      </w:r>
    </w:p>
    <w:p w:rsidR="00F76751" w:rsidRPr="00AF0966" w:rsidRDefault="00F76751" w:rsidP="00E70E4F">
      <w:pPr>
        <w:pStyle w:val="BodyText"/>
        <w:spacing w:line="240" w:lineRule="auto"/>
        <w:ind w:left="40"/>
        <w:jc w:val="left"/>
        <w:rPr>
          <w:szCs w:val="28"/>
        </w:rPr>
      </w:pPr>
      <w:r w:rsidRPr="00AF0966">
        <w:rPr>
          <w:rStyle w:val="13pt"/>
          <w:sz w:val="28"/>
          <w:szCs w:val="28"/>
        </w:rPr>
        <w:t>и жалоб.</w:t>
      </w:r>
    </w:p>
    <w:p w:rsidR="00F76751" w:rsidRPr="00AF0966" w:rsidRDefault="00F76751" w:rsidP="00E70E4F">
      <w:pPr>
        <w:pStyle w:val="BodyText"/>
        <w:tabs>
          <w:tab w:val="clear" w:pos="0"/>
          <w:tab w:val="left" w:pos="1331"/>
        </w:tabs>
        <w:spacing w:line="240" w:lineRule="auto"/>
        <w:rPr>
          <w:szCs w:val="28"/>
        </w:rPr>
      </w:pPr>
      <w:r>
        <w:rPr>
          <w:rStyle w:val="13pt"/>
          <w:sz w:val="28"/>
          <w:szCs w:val="28"/>
        </w:rPr>
        <w:t xml:space="preserve">         </w:t>
      </w:r>
      <w:r w:rsidRPr="00AF0966">
        <w:rPr>
          <w:rStyle w:val="13pt"/>
          <w:sz w:val="28"/>
          <w:szCs w:val="28"/>
        </w:rPr>
        <w:t>Муниципальный контроль за использованием земель в Администрации муниципального района Караидельский район Республики Башкортостан осуществляется в порядке, установленном соответствующим решением Совета муниципального района Караидельский район Республики Башкортостан.</w:t>
      </w:r>
    </w:p>
    <w:p w:rsidR="00F76751" w:rsidRPr="00C94E79" w:rsidRDefault="00F76751" w:rsidP="00E70E4F">
      <w:pPr>
        <w:pStyle w:val="BodyText"/>
        <w:spacing w:line="240" w:lineRule="auto"/>
        <w:ind w:left="40" w:firstLine="580"/>
        <w:rPr>
          <w:szCs w:val="28"/>
        </w:rPr>
      </w:pPr>
      <w:r w:rsidRPr="00AF0966">
        <w:rPr>
          <w:rStyle w:val="13pt"/>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76751" w:rsidRDefault="00F76751" w:rsidP="00E70E4F">
      <w:pPr>
        <w:ind w:firstLine="540"/>
        <w:jc w:val="both"/>
        <w:rPr>
          <w:sz w:val="28"/>
          <w:szCs w:val="28"/>
        </w:rPr>
      </w:pPr>
      <w:r>
        <w:rPr>
          <w:sz w:val="28"/>
          <w:szCs w:val="28"/>
        </w:rPr>
        <w:t xml:space="preserve"> </w:t>
      </w:r>
      <w:r w:rsidRPr="007B6FB5">
        <w:rPr>
          <w:sz w:val="28"/>
          <w:szCs w:val="28"/>
        </w:rPr>
        <w:t>Благодарю за внимание</w:t>
      </w:r>
      <w:r>
        <w:rPr>
          <w:sz w:val="28"/>
          <w:szCs w:val="28"/>
        </w:rPr>
        <w:t>.</w:t>
      </w:r>
    </w:p>
    <w:p w:rsidR="00F76751" w:rsidRDefault="00F76751" w:rsidP="00E70E4F">
      <w:pPr>
        <w:ind w:firstLine="540"/>
        <w:jc w:val="both"/>
        <w:rPr>
          <w:sz w:val="28"/>
          <w:szCs w:val="28"/>
        </w:rPr>
      </w:pPr>
    </w:p>
    <w:p w:rsidR="00F76751" w:rsidRDefault="00F76751" w:rsidP="00E70E4F">
      <w:pPr>
        <w:pStyle w:val="BodyText"/>
        <w:spacing w:line="240" w:lineRule="auto"/>
      </w:pPr>
      <w:r>
        <w:t xml:space="preserve">2. </w:t>
      </w:r>
      <w:r w:rsidRPr="00C41E96">
        <w:rPr>
          <w:b/>
        </w:rPr>
        <w:t xml:space="preserve">По проекту </w:t>
      </w:r>
      <w:r>
        <w:rPr>
          <w:b/>
          <w:szCs w:val="28"/>
        </w:rPr>
        <w:t>Правил землепользования и застройки</w:t>
      </w:r>
      <w:r w:rsidRPr="00720CD7">
        <w:rPr>
          <w:b/>
        </w:rPr>
        <w:t xml:space="preserve"> сельского поселения </w:t>
      </w:r>
      <w:r>
        <w:rPr>
          <w:b/>
        </w:rPr>
        <w:t>Новомуллакаевский сельсовет</w:t>
      </w:r>
      <w:r>
        <w:rPr>
          <w:b/>
          <w:szCs w:val="28"/>
        </w:rPr>
        <w:t xml:space="preserve"> </w:t>
      </w:r>
      <w:r w:rsidRPr="00C41E96">
        <w:rPr>
          <w:b/>
          <w:szCs w:val="28"/>
        </w:rPr>
        <w:t>муниципального района Караидельский район Республики Башкортостан</w:t>
      </w:r>
      <w:r w:rsidRPr="00C41E96">
        <w:rPr>
          <w:b/>
        </w:rPr>
        <w:t xml:space="preserve"> </w:t>
      </w:r>
      <w:r w:rsidRPr="00A3443B">
        <w:t>слушали</w:t>
      </w:r>
      <w:r w:rsidRPr="00C41E96">
        <w:rPr>
          <w:b/>
        </w:rPr>
        <w:t xml:space="preserve"> Кальсина В.И. – главу сельского поселения Новомуллакаевский сельсовет:</w:t>
      </w:r>
      <w:r w:rsidRPr="004777DC">
        <w:t xml:space="preserve"> </w:t>
      </w:r>
      <w:r>
        <w:t xml:space="preserve">Уважаемые участники публичных слушаний! </w:t>
      </w:r>
      <w:r w:rsidRPr="00A3443B">
        <w:t xml:space="preserve">Проект </w:t>
      </w:r>
      <w:r w:rsidRPr="00A3443B">
        <w:rPr>
          <w:szCs w:val="28"/>
        </w:rPr>
        <w:t>Правил землепользования и застройки</w:t>
      </w:r>
      <w:r w:rsidRPr="00A3443B">
        <w:t xml:space="preserve"> сельского поселения Новомуллакаевский сельсовет</w:t>
      </w:r>
      <w:r>
        <w:t xml:space="preserve">, вынесенный сегодня на публичное слушание, очень актуален и необходим, так как это обеспечивает </w:t>
      </w:r>
      <w:r w:rsidRPr="00627F07">
        <w:t>развитие территори</w:t>
      </w:r>
      <w:r>
        <w:t xml:space="preserve">и сельского поселения. </w:t>
      </w:r>
    </w:p>
    <w:p w:rsidR="00F76751" w:rsidRDefault="00F76751" w:rsidP="00E70E4F">
      <w:pPr>
        <w:ind w:firstLine="540"/>
        <w:jc w:val="both"/>
        <w:rPr>
          <w:sz w:val="28"/>
          <w:szCs w:val="28"/>
        </w:rPr>
      </w:pPr>
      <w:r w:rsidRPr="006E4147">
        <w:rPr>
          <w:sz w:val="28"/>
          <w:szCs w:val="28"/>
        </w:rPr>
        <w:t xml:space="preserve">На сегодняшний день на территории с.Новомуллакаево и д.Муллакаево ведется активное строительство жилых домов, ожидается строительство новой школы, моста, открываются новые магазины и предприятия, и, для того чтобы не нарушать интересы жителей сельского поселения, не наносить ущерб окружающей природе, для подготовки необходимых документов для строительства, для решения многих насущных проблем при строительстве  разработан проект данного документа, в котором разъяснены наши права и обязанности, показаны ограничения и запреты предусмотренные действующими законодательствами. </w:t>
      </w:r>
    </w:p>
    <w:p w:rsidR="00F76751" w:rsidRPr="006E4147" w:rsidRDefault="00F76751" w:rsidP="00E70E4F">
      <w:pPr>
        <w:ind w:firstLine="540"/>
        <w:jc w:val="both"/>
        <w:rPr>
          <w:sz w:val="28"/>
          <w:szCs w:val="28"/>
        </w:rPr>
      </w:pPr>
      <w:r w:rsidRPr="006E4147">
        <w:rPr>
          <w:sz w:val="28"/>
          <w:szCs w:val="28"/>
        </w:rPr>
        <w:t>Я всецело поддерживаю и одобряю проект Правил землепользования и застройки сельского поселения Новомуллакаевский сельсовет муниципального района Караидельский район Республики Башкортостан. Благодарю за внимание.</w:t>
      </w:r>
    </w:p>
    <w:p w:rsidR="00F76751" w:rsidRPr="006E4147" w:rsidRDefault="00F76751" w:rsidP="00E70E4F">
      <w:pPr>
        <w:pStyle w:val="Heading1"/>
        <w:spacing w:line="240" w:lineRule="auto"/>
        <w:ind w:firstLine="540"/>
        <w:rPr>
          <w:szCs w:val="28"/>
        </w:rPr>
      </w:pPr>
    </w:p>
    <w:p w:rsidR="00F76751" w:rsidRPr="00A77164" w:rsidRDefault="00F76751" w:rsidP="00E70E4F">
      <w:pPr>
        <w:rPr>
          <w:sz w:val="28"/>
          <w:szCs w:val="28"/>
        </w:rPr>
      </w:pPr>
    </w:p>
    <w:p w:rsidR="00F76751" w:rsidRDefault="00F76751" w:rsidP="00E70E4F">
      <w:pPr>
        <w:pStyle w:val="Heading1"/>
        <w:spacing w:line="240" w:lineRule="auto"/>
      </w:pPr>
      <w:r>
        <w:t>3. П</w:t>
      </w:r>
      <w:r w:rsidRPr="007750B1">
        <w:t xml:space="preserve">о проекту </w:t>
      </w:r>
      <w:r w:rsidRPr="00EF11F7">
        <w:rPr>
          <w:b/>
        </w:rPr>
        <w:t>Правил землепользования и застройки сельского поселения Новомуллакаевский сельсовет муниципального  района Караидельский район Республики Башкортостан</w:t>
      </w:r>
      <w:r w:rsidRPr="00C53239">
        <w:t xml:space="preserve"> </w:t>
      </w:r>
      <w:r>
        <w:t xml:space="preserve"> </w:t>
      </w:r>
      <w:r w:rsidRPr="001E22D5">
        <w:t>слушали</w:t>
      </w:r>
      <w:r>
        <w:t xml:space="preserve"> </w:t>
      </w:r>
      <w:r w:rsidRPr="00EF11F7">
        <w:rPr>
          <w:b/>
          <w:bCs/>
        </w:rPr>
        <w:t xml:space="preserve">Лаптева О.В.  – </w:t>
      </w:r>
      <w:r w:rsidRPr="00EF11F7">
        <w:rPr>
          <w:b/>
          <w:iCs/>
        </w:rPr>
        <w:t>директора МОБУ Муллакаевская СОШ:</w:t>
      </w:r>
      <w:r w:rsidRPr="00EF11F7">
        <w:rPr>
          <w:iCs/>
        </w:rPr>
        <w:t xml:space="preserve"> </w:t>
      </w:r>
      <w:r w:rsidRPr="006E4147">
        <w:t>Уважаемые участники публичных слушаний!       Действительно, для того чтобы наш</w:t>
      </w:r>
      <w:r>
        <w:t>е</w:t>
      </w:r>
      <w:r w:rsidRPr="006E4147">
        <w:t xml:space="preserve"> село строилось, стало красивее, чт</w:t>
      </w:r>
      <w:r>
        <w:t>о</w:t>
      </w:r>
      <w:r w:rsidRPr="006E4147">
        <w:t xml:space="preserve">бы люди жили комфортно, при строительстве новых объектов нужно многое предусмотреть, многое учесть. В данных </w:t>
      </w:r>
      <w:r>
        <w:t>П</w:t>
      </w:r>
      <w:r w:rsidRPr="006E4147">
        <w:t>равилах как раз раз</w:t>
      </w:r>
      <w:r>
        <w:t>ъ</w:t>
      </w:r>
      <w:r w:rsidRPr="006E4147">
        <w:t>яснены какие существуют ограничения, запреты, какие документы необходимы для начала строительства,</w:t>
      </w:r>
      <w:r>
        <w:t xml:space="preserve"> где можно строить, а где нельзя,</w:t>
      </w:r>
      <w:r w:rsidRPr="006E4147">
        <w:t xml:space="preserve"> куда обращаться и многие другие вопросы. </w:t>
      </w:r>
    </w:p>
    <w:p w:rsidR="00F76751" w:rsidRPr="006E4147" w:rsidRDefault="00F76751" w:rsidP="00E70E4F">
      <w:pPr>
        <w:pStyle w:val="Heading1"/>
        <w:spacing w:line="240" w:lineRule="auto"/>
        <w:ind w:firstLine="540"/>
      </w:pPr>
      <w:r w:rsidRPr="006E4147">
        <w:t xml:space="preserve">Я </w:t>
      </w:r>
      <w:r>
        <w:t xml:space="preserve">также </w:t>
      </w:r>
      <w:r w:rsidRPr="006E4147">
        <w:t>всецело поддерживаю и одобряю проект Правил землепользования и застройки сельского поселения Новомуллакаевский сельсовет муниципального района Караидельский район Республики Башкортостан. Благодарю за внимание.</w:t>
      </w:r>
    </w:p>
    <w:p w:rsidR="00F76751" w:rsidRPr="006E4147" w:rsidRDefault="00F76751" w:rsidP="00E70E4F">
      <w:pPr>
        <w:pStyle w:val="Heading1"/>
        <w:spacing w:line="240" w:lineRule="auto"/>
        <w:rPr>
          <w:szCs w:val="28"/>
        </w:rPr>
      </w:pPr>
    </w:p>
    <w:p w:rsidR="00F76751" w:rsidRDefault="00F76751" w:rsidP="00E70E4F">
      <w:pPr>
        <w:jc w:val="both"/>
        <w:rPr>
          <w:szCs w:val="28"/>
        </w:rPr>
      </w:pPr>
    </w:p>
    <w:p w:rsidR="00F76751" w:rsidRPr="00484BA9" w:rsidRDefault="00F76751" w:rsidP="00E70E4F">
      <w:pPr>
        <w:jc w:val="both"/>
        <w:rPr>
          <w:sz w:val="28"/>
          <w:szCs w:val="28"/>
        </w:rPr>
      </w:pPr>
      <w:r>
        <w:rPr>
          <w:b/>
          <w:sz w:val="28"/>
          <w:szCs w:val="28"/>
        </w:rPr>
        <w:t>Хасанов Л.А.:</w:t>
      </w:r>
      <w:r w:rsidRPr="00484BA9">
        <w:rPr>
          <w:b/>
          <w:sz w:val="28"/>
          <w:szCs w:val="28"/>
        </w:rPr>
        <w:t xml:space="preserve"> </w:t>
      </w:r>
      <w:r w:rsidRPr="00484BA9">
        <w:rPr>
          <w:sz w:val="28"/>
          <w:szCs w:val="28"/>
        </w:rPr>
        <w:t>Публичн</w:t>
      </w:r>
      <w:r>
        <w:rPr>
          <w:sz w:val="28"/>
          <w:szCs w:val="28"/>
        </w:rPr>
        <w:t>ы</w:t>
      </w:r>
      <w:r w:rsidRPr="00484BA9">
        <w:rPr>
          <w:sz w:val="28"/>
          <w:szCs w:val="28"/>
        </w:rPr>
        <w:t>е слушани</w:t>
      </w:r>
      <w:r>
        <w:rPr>
          <w:sz w:val="28"/>
          <w:szCs w:val="28"/>
        </w:rPr>
        <w:t>я</w:t>
      </w:r>
      <w:r w:rsidRPr="00484BA9">
        <w:rPr>
          <w:sz w:val="28"/>
          <w:szCs w:val="28"/>
        </w:rPr>
        <w:t xml:space="preserve"> по проекту </w:t>
      </w:r>
      <w:r>
        <w:rPr>
          <w:sz w:val="28"/>
          <w:szCs w:val="28"/>
        </w:rPr>
        <w:t>землепользования и застройки</w:t>
      </w:r>
      <w:r w:rsidRPr="004B2487">
        <w:rPr>
          <w:sz w:val="28"/>
          <w:szCs w:val="28"/>
        </w:rPr>
        <w:t xml:space="preserve"> сельского поселения </w:t>
      </w:r>
      <w:r>
        <w:rPr>
          <w:sz w:val="28"/>
          <w:szCs w:val="28"/>
        </w:rPr>
        <w:t>Новомуллакаевский</w:t>
      </w:r>
      <w:r w:rsidRPr="004B2487">
        <w:rPr>
          <w:sz w:val="28"/>
          <w:szCs w:val="28"/>
        </w:rPr>
        <w:t xml:space="preserve"> сельсовет муниципального  района Караидельский район Республики Башкортостан</w:t>
      </w:r>
      <w:r>
        <w:t xml:space="preserve"> </w:t>
      </w:r>
      <w:r w:rsidRPr="00484BA9">
        <w:rPr>
          <w:sz w:val="28"/>
          <w:szCs w:val="28"/>
        </w:rPr>
        <w:t>объявляю закрытым</w:t>
      </w:r>
      <w:r>
        <w:rPr>
          <w:sz w:val="28"/>
          <w:szCs w:val="28"/>
        </w:rPr>
        <w:t>и</w:t>
      </w:r>
      <w:r w:rsidRPr="00484BA9">
        <w:rPr>
          <w:sz w:val="28"/>
          <w:szCs w:val="28"/>
        </w:rPr>
        <w:t>.</w:t>
      </w:r>
      <w:r>
        <w:rPr>
          <w:sz w:val="28"/>
          <w:szCs w:val="28"/>
        </w:rPr>
        <w:t xml:space="preserve"> Все предложения будут учтены комиссией по проведению публичных слушаний.</w:t>
      </w:r>
    </w:p>
    <w:p w:rsidR="00F76751" w:rsidRPr="00BE302E" w:rsidRDefault="00F76751" w:rsidP="00E70E4F">
      <w:pPr>
        <w:pStyle w:val="BodyTextIndent3"/>
        <w:jc w:val="both"/>
        <w:rPr>
          <w:i/>
          <w:sz w:val="10"/>
          <w:szCs w:val="10"/>
        </w:rPr>
      </w:pPr>
      <w:r w:rsidRPr="0077020F">
        <w:rPr>
          <w:i/>
        </w:rPr>
        <w:t xml:space="preserve"> </w:t>
      </w:r>
    </w:p>
    <w:p w:rsidR="00F76751" w:rsidRDefault="00F76751" w:rsidP="00E70E4F">
      <w:pPr>
        <w:pStyle w:val="BodyTextIndent3"/>
        <w:jc w:val="both"/>
      </w:pPr>
      <w:r>
        <w:t>Благодарю вас за активную работу.</w:t>
      </w:r>
    </w:p>
    <w:p w:rsidR="00F76751" w:rsidRDefault="00F76751" w:rsidP="00E70E4F">
      <w:pPr>
        <w:pStyle w:val="BodyTextIndent3"/>
        <w:jc w:val="both"/>
      </w:pPr>
      <w:r>
        <w:t>До свидания!</w:t>
      </w:r>
    </w:p>
    <w:p w:rsidR="00F76751" w:rsidRDefault="00F76751" w:rsidP="00E70E4F"/>
    <w:p w:rsidR="00F76751" w:rsidRDefault="00F76751" w:rsidP="00E70E4F"/>
    <w:p w:rsidR="00F76751" w:rsidRDefault="00F76751" w:rsidP="00E70E4F"/>
    <w:p w:rsidR="00F76751" w:rsidRPr="008C2807" w:rsidRDefault="00F76751" w:rsidP="00E70E4F"/>
    <w:p w:rsidR="00F76751" w:rsidRDefault="00F76751" w:rsidP="00E70E4F">
      <w:pPr>
        <w:pStyle w:val="Heading4"/>
        <w:jc w:val="left"/>
        <w:rPr>
          <w:sz w:val="28"/>
        </w:rPr>
      </w:pPr>
      <w:r>
        <w:rPr>
          <w:sz w:val="28"/>
        </w:rPr>
        <w:t>Заместитель председателя</w:t>
      </w:r>
    </w:p>
    <w:p w:rsidR="00F76751" w:rsidRDefault="00F76751" w:rsidP="00E70E4F">
      <w:pPr>
        <w:pStyle w:val="Heading4"/>
        <w:jc w:val="left"/>
        <w:rPr>
          <w:sz w:val="28"/>
        </w:rPr>
      </w:pPr>
      <w:r>
        <w:rPr>
          <w:sz w:val="28"/>
        </w:rPr>
        <w:t xml:space="preserve">комиссии   по проведению </w:t>
      </w:r>
    </w:p>
    <w:p w:rsidR="00F76751" w:rsidRPr="005A064D" w:rsidRDefault="00F76751" w:rsidP="00E70E4F">
      <w:pPr>
        <w:pStyle w:val="Heading4"/>
        <w:jc w:val="left"/>
        <w:rPr>
          <w:sz w:val="28"/>
          <w:szCs w:val="28"/>
        </w:rPr>
      </w:pPr>
      <w:r w:rsidRPr="005A064D">
        <w:rPr>
          <w:sz w:val="28"/>
          <w:szCs w:val="28"/>
        </w:rPr>
        <w:t xml:space="preserve">публичного слушания    </w:t>
      </w:r>
      <w:r w:rsidRPr="005A064D">
        <w:rPr>
          <w:sz w:val="28"/>
          <w:szCs w:val="28"/>
        </w:rPr>
        <w:tab/>
        <w:t xml:space="preserve">                                   </w:t>
      </w:r>
      <w:r>
        <w:rPr>
          <w:sz w:val="28"/>
          <w:szCs w:val="28"/>
        </w:rPr>
        <w:t xml:space="preserve">                </w:t>
      </w:r>
      <w:r w:rsidRPr="005A064D">
        <w:rPr>
          <w:sz w:val="28"/>
          <w:szCs w:val="28"/>
        </w:rPr>
        <w:t xml:space="preserve">     </w:t>
      </w:r>
      <w:r w:rsidRPr="00C30778">
        <w:rPr>
          <w:sz w:val="28"/>
          <w:szCs w:val="28"/>
        </w:rPr>
        <w:t>Л.А.</w:t>
      </w:r>
      <w:r>
        <w:rPr>
          <w:sz w:val="28"/>
          <w:szCs w:val="28"/>
        </w:rPr>
        <w:t xml:space="preserve"> </w:t>
      </w:r>
      <w:r w:rsidRPr="00C30778">
        <w:rPr>
          <w:sz w:val="28"/>
          <w:szCs w:val="28"/>
        </w:rPr>
        <w:t xml:space="preserve">Хасанов </w:t>
      </w:r>
    </w:p>
    <w:p w:rsidR="00F76751" w:rsidRPr="006A5F36" w:rsidRDefault="00F76751" w:rsidP="00E70E4F"/>
    <w:p w:rsidR="00F76751" w:rsidRDefault="00F76751">
      <w:pPr>
        <w:pStyle w:val="BodyTextIndent"/>
        <w:ind w:firstLine="0"/>
        <w:rPr>
          <w:bCs/>
          <w:i w:val="0"/>
          <w:iCs/>
        </w:rPr>
      </w:pPr>
      <w:r>
        <w:rPr>
          <w:bCs/>
          <w:i w:val="0"/>
          <w:iCs/>
        </w:rPr>
        <w:t>Секретарь           заседания                                                          Н.А. Галимянова</w:t>
      </w:r>
    </w:p>
    <w:sectPr w:rsidR="00F76751" w:rsidSect="003C7F00">
      <w:headerReference w:type="even" r:id="rId7"/>
      <w:headerReference w:type="default" r:id="rId8"/>
      <w:pgSz w:w="11907" w:h="16840"/>
      <w:pgMar w:top="1079" w:right="567" w:bottom="719"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51" w:rsidRDefault="00F76751">
      <w:r>
        <w:separator/>
      </w:r>
    </w:p>
  </w:endnote>
  <w:endnote w:type="continuationSeparator" w:id="0">
    <w:p w:rsidR="00F76751" w:rsidRDefault="00F7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51" w:rsidRDefault="00F76751">
      <w:r>
        <w:separator/>
      </w:r>
    </w:p>
  </w:footnote>
  <w:footnote w:type="continuationSeparator" w:id="0">
    <w:p w:rsidR="00F76751" w:rsidRDefault="00F76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51" w:rsidRDefault="00F767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751" w:rsidRDefault="00F76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51" w:rsidRDefault="00F76751">
    <w:pPr>
      <w:pStyle w:val="Header"/>
      <w:framePr w:wrap="around" w:vAnchor="text" w:hAnchor="margin" w:xAlign="center" w:y="1"/>
      <w:rPr>
        <w:rStyle w:val="PageNumber"/>
      </w:rPr>
    </w:pPr>
    <w:r>
      <w:rPr>
        <w:rStyle w:val="PageNumber"/>
      </w:rPr>
      <w:t xml:space="preserve"> </w:t>
    </w:r>
  </w:p>
  <w:p w:rsidR="00F76751" w:rsidRDefault="00F76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01CD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28B61BAD"/>
    <w:multiLevelType w:val="hybridMultilevel"/>
    <w:tmpl w:val="EFC4EF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2ECE4862"/>
    <w:multiLevelType w:val="hybridMultilevel"/>
    <w:tmpl w:val="2BAE0160"/>
    <w:lvl w:ilvl="0" w:tplc="4FE69A7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A0327B1"/>
    <w:multiLevelType w:val="hybridMultilevel"/>
    <w:tmpl w:val="C898245E"/>
    <w:lvl w:ilvl="0" w:tplc="2EBE7C44">
      <w:start w:val="1"/>
      <w:numFmt w:val="decimal"/>
      <w:lvlText w:val="%1."/>
      <w:lvlJc w:val="left"/>
      <w:pPr>
        <w:tabs>
          <w:tab w:val="num" w:pos="967"/>
        </w:tabs>
        <w:ind w:left="967"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D65AA1"/>
    <w:multiLevelType w:val="hybridMultilevel"/>
    <w:tmpl w:val="6DEECC1E"/>
    <w:lvl w:ilvl="0" w:tplc="00AE5D1C">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00C7260"/>
    <w:multiLevelType w:val="hybridMultilevel"/>
    <w:tmpl w:val="91BC3D7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93D0E68"/>
    <w:multiLevelType w:val="hybridMultilevel"/>
    <w:tmpl w:val="9ECC8BB6"/>
    <w:lvl w:ilvl="0" w:tplc="04190011">
      <w:start w:val="1"/>
      <w:numFmt w:val="decimal"/>
      <w:lvlText w:val="%1)"/>
      <w:lvlJc w:val="left"/>
      <w:pPr>
        <w:tabs>
          <w:tab w:val="num" w:pos="1620"/>
        </w:tabs>
        <w:ind w:left="1620"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2">
    <w:nsid w:val="6BA61760"/>
    <w:multiLevelType w:val="hybridMultilevel"/>
    <w:tmpl w:val="6C84922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5D65A92"/>
    <w:multiLevelType w:val="hybridMultilevel"/>
    <w:tmpl w:val="DA7413BA"/>
    <w:lvl w:ilvl="0" w:tplc="415CE6DA">
      <w:numFmt w:val="bullet"/>
      <w:lvlText w:val="-"/>
      <w:lvlJc w:val="left"/>
      <w:pPr>
        <w:tabs>
          <w:tab w:val="num" w:pos="1740"/>
        </w:tabs>
        <w:ind w:left="1740" w:hanging="102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3"/>
  </w:num>
  <w:num w:numId="4">
    <w:abstractNumId w:val="6"/>
  </w:num>
  <w:num w:numId="5">
    <w:abstractNumId w:val="8"/>
  </w:num>
  <w:num w:numId="6">
    <w:abstractNumId w:val="11"/>
  </w:num>
  <w:num w:numId="7">
    <w:abstractNumId w:val="0"/>
  </w:num>
  <w:num w:numId="8">
    <w:abstractNumId w:val="1"/>
  </w:num>
  <w:num w:numId="9">
    <w:abstractNumId w:val="12"/>
  </w:num>
  <w:num w:numId="10">
    <w:abstractNumId w:val="7"/>
  </w:num>
  <w:num w:numId="11">
    <w:abstractNumId w:val="2"/>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367"/>
    <w:rsid w:val="00002592"/>
    <w:rsid w:val="000066AC"/>
    <w:rsid w:val="0001112E"/>
    <w:rsid w:val="000126C0"/>
    <w:rsid w:val="00015917"/>
    <w:rsid w:val="000225A9"/>
    <w:rsid w:val="00022698"/>
    <w:rsid w:val="00025B77"/>
    <w:rsid w:val="000271A6"/>
    <w:rsid w:val="00033AB6"/>
    <w:rsid w:val="0005055F"/>
    <w:rsid w:val="00061875"/>
    <w:rsid w:val="00065CD3"/>
    <w:rsid w:val="000661F0"/>
    <w:rsid w:val="00081513"/>
    <w:rsid w:val="00081F41"/>
    <w:rsid w:val="00083832"/>
    <w:rsid w:val="000838FC"/>
    <w:rsid w:val="0008544B"/>
    <w:rsid w:val="00090630"/>
    <w:rsid w:val="0009466A"/>
    <w:rsid w:val="000A03BB"/>
    <w:rsid w:val="000A12E9"/>
    <w:rsid w:val="000A34E5"/>
    <w:rsid w:val="000B3F1E"/>
    <w:rsid w:val="000B54AF"/>
    <w:rsid w:val="000B5534"/>
    <w:rsid w:val="000B7454"/>
    <w:rsid w:val="000C1ABB"/>
    <w:rsid w:val="000C72F9"/>
    <w:rsid w:val="000D0C20"/>
    <w:rsid w:val="000D0EC8"/>
    <w:rsid w:val="000D2CA2"/>
    <w:rsid w:val="000E15D5"/>
    <w:rsid w:val="000E5955"/>
    <w:rsid w:val="000F45C8"/>
    <w:rsid w:val="000F484B"/>
    <w:rsid w:val="000F4C26"/>
    <w:rsid w:val="000F7BB1"/>
    <w:rsid w:val="00102D4C"/>
    <w:rsid w:val="00105EC7"/>
    <w:rsid w:val="00112667"/>
    <w:rsid w:val="001207AF"/>
    <w:rsid w:val="0012336C"/>
    <w:rsid w:val="00136E61"/>
    <w:rsid w:val="00142FD1"/>
    <w:rsid w:val="0014375C"/>
    <w:rsid w:val="00145037"/>
    <w:rsid w:val="00154F47"/>
    <w:rsid w:val="00156196"/>
    <w:rsid w:val="00156BBB"/>
    <w:rsid w:val="0016059B"/>
    <w:rsid w:val="00160E42"/>
    <w:rsid w:val="00160F13"/>
    <w:rsid w:val="0016144D"/>
    <w:rsid w:val="001632B1"/>
    <w:rsid w:val="001712FA"/>
    <w:rsid w:val="0017302F"/>
    <w:rsid w:val="00174F3B"/>
    <w:rsid w:val="0018123D"/>
    <w:rsid w:val="00185C53"/>
    <w:rsid w:val="001907CF"/>
    <w:rsid w:val="00195989"/>
    <w:rsid w:val="001967A2"/>
    <w:rsid w:val="001A0142"/>
    <w:rsid w:val="001A0818"/>
    <w:rsid w:val="001B0294"/>
    <w:rsid w:val="001B1775"/>
    <w:rsid w:val="001B70C3"/>
    <w:rsid w:val="001C1736"/>
    <w:rsid w:val="001C27D5"/>
    <w:rsid w:val="001C31EC"/>
    <w:rsid w:val="001C340A"/>
    <w:rsid w:val="001C59E2"/>
    <w:rsid w:val="001C7010"/>
    <w:rsid w:val="001C75BE"/>
    <w:rsid w:val="001D1CAD"/>
    <w:rsid w:val="001D433C"/>
    <w:rsid w:val="001D60D3"/>
    <w:rsid w:val="001E11DA"/>
    <w:rsid w:val="001E22D5"/>
    <w:rsid w:val="001E4E5B"/>
    <w:rsid w:val="001E731E"/>
    <w:rsid w:val="001F1391"/>
    <w:rsid w:val="001F2A2F"/>
    <w:rsid w:val="001F458C"/>
    <w:rsid w:val="001F5C81"/>
    <w:rsid w:val="00201DA8"/>
    <w:rsid w:val="00204876"/>
    <w:rsid w:val="00210ABD"/>
    <w:rsid w:val="00216D07"/>
    <w:rsid w:val="00217CCD"/>
    <w:rsid w:val="00225BD4"/>
    <w:rsid w:val="00225DB5"/>
    <w:rsid w:val="002303A5"/>
    <w:rsid w:val="00233EA9"/>
    <w:rsid w:val="002427F7"/>
    <w:rsid w:val="00247B4A"/>
    <w:rsid w:val="00250AE9"/>
    <w:rsid w:val="0025340E"/>
    <w:rsid w:val="00254C0B"/>
    <w:rsid w:val="00260EB7"/>
    <w:rsid w:val="0026268C"/>
    <w:rsid w:val="00264CC1"/>
    <w:rsid w:val="002671D0"/>
    <w:rsid w:val="002712A0"/>
    <w:rsid w:val="002715A3"/>
    <w:rsid w:val="00273A8F"/>
    <w:rsid w:val="0027472C"/>
    <w:rsid w:val="0027722E"/>
    <w:rsid w:val="00277FA4"/>
    <w:rsid w:val="00281455"/>
    <w:rsid w:val="002859C6"/>
    <w:rsid w:val="00290CE1"/>
    <w:rsid w:val="0029410C"/>
    <w:rsid w:val="00295189"/>
    <w:rsid w:val="002956C5"/>
    <w:rsid w:val="002A52BB"/>
    <w:rsid w:val="002B1C65"/>
    <w:rsid w:val="002B2BED"/>
    <w:rsid w:val="002B5664"/>
    <w:rsid w:val="002C03D0"/>
    <w:rsid w:val="002C304E"/>
    <w:rsid w:val="002C42EE"/>
    <w:rsid w:val="002C4348"/>
    <w:rsid w:val="002D3115"/>
    <w:rsid w:val="002D558D"/>
    <w:rsid w:val="002E0813"/>
    <w:rsid w:val="002E1523"/>
    <w:rsid w:val="002E2733"/>
    <w:rsid w:val="002E34A5"/>
    <w:rsid w:val="002E4DF5"/>
    <w:rsid w:val="002F509B"/>
    <w:rsid w:val="002F6B11"/>
    <w:rsid w:val="0030261F"/>
    <w:rsid w:val="00304F7F"/>
    <w:rsid w:val="003103FB"/>
    <w:rsid w:val="00310FD8"/>
    <w:rsid w:val="00311F92"/>
    <w:rsid w:val="00313655"/>
    <w:rsid w:val="0031626A"/>
    <w:rsid w:val="00316AF0"/>
    <w:rsid w:val="00322385"/>
    <w:rsid w:val="003237B9"/>
    <w:rsid w:val="00324C4F"/>
    <w:rsid w:val="00325275"/>
    <w:rsid w:val="00325B25"/>
    <w:rsid w:val="003266CD"/>
    <w:rsid w:val="003357EA"/>
    <w:rsid w:val="003378D7"/>
    <w:rsid w:val="00341578"/>
    <w:rsid w:val="00341B3C"/>
    <w:rsid w:val="00342AB2"/>
    <w:rsid w:val="0034489B"/>
    <w:rsid w:val="003469DB"/>
    <w:rsid w:val="00351D79"/>
    <w:rsid w:val="00352993"/>
    <w:rsid w:val="00352E84"/>
    <w:rsid w:val="00353248"/>
    <w:rsid w:val="00354014"/>
    <w:rsid w:val="00356684"/>
    <w:rsid w:val="00356F64"/>
    <w:rsid w:val="00361F0E"/>
    <w:rsid w:val="00362763"/>
    <w:rsid w:val="003670F3"/>
    <w:rsid w:val="00372877"/>
    <w:rsid w:val="00372D0F"/>
    <w:rsid w:val="00375BE9"/>
    <w:rsid w:val="00376DCF"/>
    <w:rsid w:val="00381078"/>
    <w:rsid w:val="003821CF"/>
    <w:rsid w:val="0038548B"/>
    <w:rsid w:val="00385DB1"/>
    <w:rsid w:val="003913B6"/>
    <w:rsid w:val="00395018"/>
    <w:rsid w:val="00397923"/>
    <w:rsid w:val="003A5A31"/>
    <w:rsid w:val="003B3DEB"/>
    <w:rsid w:val="003B3DF0"/>
    <w:rsid w:val="003C4843"/>
    <w:rsid w:val="003C6511"/>
    <w:rsid w:val="003C7F00"/>
    <w:rsid w:val="003D064D"/>
    <w:rsid w:val="003D2FCF"/>
    <w:rsid w:val="003E1F5B"/>
    <w:rsid w:val="003E410A"/>
    <w:rsid w:val="003F3337"/>
    <w:rsid w:val="003F5246"/>
    <w:rsid w:val="003F5D95"/>
    <w:rsid w:val="003F6321"/>
    <w:rsid w:val="00400110"/>
    <w:rsid w:val="0040022B"/>
    <w:rsid w:val="00401DF2"/>
    <w:rsid w:val="00402CCE"/>
    <w:rsid w:val="00402EFA"/>
    <w:rsid w:val="00403CF6"/>
    <w:rsid w:val="004127BB"/>
    <w:rsid w:val="00412EA2"/>
    <w:rsid w:val="0041322F"/>
    <w:rsid w:val="00413579"/>
    <w:rsid w:val="00413675"/>
    <w:rsid w:val="00422BBB"/>
    <w:rsid w:val="00425573"/>
    <w:rsid w:val="0042667D"/>
    <w:rsid w:val="0043003C"/>
    <w:rsid w:val="00430C33"/>
    <w:rsid w:val="004351A9"/>
    <w:rsid w:val="00435CA6"/>
    <w:rsid w:val="004361BE"/>
    <w:rsid w:val="00437708"/>
    <w:rsid w:val="00443750"/>
    <w:rsid w:val="00444561"/>
    <w:rsid w:val="00452A85"/>
    <w:rsid w:val="004532B5"/>
    <w:rsid w:val="004536D3"/>
    <w:rsid w:val="00462048"/>
    <w:rsid w:val="00463CA2"/>
    <w:rsid w:val="004777DC"/>
    <w:rsid w:val="00477DF7"/>
    <w:rsid w:val="00484BA9"/>
    <w:rsid w:val="0048684B"/>
    <w:rsid w:val="00486C34"/>
    <w:rsid w:val="00490412"/>
    <w:rsid w:val="00491CA3"/>
    <w:rsid w:val="00491CBA"/>
    <w:rsid w:val="00494C12"/>
    <w:rsid w:val="00496AB8"/>
    <w:rsid w:val="00497541"/>
    <w:rsid w:val="004A26A9"/>
    <w:rsid w:val="004A58C1"/>
    <w:rsid w:val="004A6721"/>
    <w:rsid w:val="004B2487"/>
    <w:rsid w:val="004C2B0B"/>
    <w:rsid w:val="004C4B86"/>
    <w:rsid w:val="004C5901"/>
    <w:rsid w:val="004D2C5D"/>
    <w:rsid w:val="004D349C"/>
    <w:rsid w:val="004D643C"/>
    <w:rsid w:val="004E5800"/>
    <w:rsid w:val="004F15D1"/>
    <w:rsid w:val="004F7FB2"/>
    <w:rsid w:val="0050086F"/>
    <w:rsid w:val="005026A5"/>
    <w:rsid w:val="0052079A"/>
    <w:rsid w:val="00520B92"/>
    <w:rsid w:val="0052643E"/>
    <w:rsid w:val="00526867"/>
    <w:rsid w:val="00532BD1"/>
    <w:rsid w:val="005377A6"/>
    <w:rsid w:val="00541DE2"/>
    <w:rsid w:val="00542242"/>
    <w:rsid w:val="00544D00"/>
    <w:rsid w:val="005479B3"/>
    <w:rsid w:val="00554B22"/>
    <w:rsid w:val="005552DA"/>
    <w:rsid w:val="005578D3"/>
    <w:rsid w:val="005625CA"/>
    <w:rsid w:val="00564971"/>
    <w:rsid w:val="00566317"/>
    <w:rsid w:val="005714EB"/>
    <w:rsid w:val="005731C1"/>
    <w:rsid w:val="00575237"/>
    <w:rsid w:val="00575BA9"/>
    <w:rsid w:val="00576B1C"/>
    <w:rsid w:val="00590D54"/>
    <w:rsid w:val="0059539C"/>
    <w:rsid w:val="00596068"/>
    <w:rsid w:val="005A0151"/>
    <w:rsid w:val="005A064D"/>
    <w:rsid w:val="005A2279"/>
    <w:rsid w:val="005A66CD"/>
    <w:rsid w:val="005B18F1"/>
    <w:rsid w:val="005C057A"/>
    <w:rsid w:val="005C2DE7"/>
    <w:rsid w:val="005C2FE0"/>
    <w:rsid w:val="005D4DF2"/>
    <w:rsid w:val="005D4F5C"/>
    <w:rsid w:val="005D5025"/>
    <w:rsid w:val="005D5919"/>
    <w:rsid w:val="005D5D4F"/>
    <w:rsid w:val="005E1ED6"/>
    <w:rsid w:val="005E6F83"/>
    <w:rsid w:val="005F0891"/>
    <w:rsid w:val="005F3347"/>
    <w:rsid w:val="005F3E84"/>
    <w:rsid w:val="005F6D5D"/>
    <w:rsid w:val="006016A1"/>
    <w:rsid w:val="00616565"/>
    <w:rsid w:val="00622C35"/>
    <w:rsid w:val="00627C70"/>
    <w:rsid w:val="00627F07"/>
    <w:rsid w:val="00630EB0"/>
    <w:rsid w:val="0063325E"/>
    <w:rsid w:val="00640137"/>
    <w:rsid w:val="00651254"/>
    <w:rsid w:val="00660C47"/>
    <w:rsid w:val="006659D3"/>
    <w:rsid w:val="00667371"/>
    <w:rsid w:val="006676A5"/>
    <w:rsid w:val="00672C75"/>
    <w:rsid w:val="006742BC"/>
    <w:rsid w:val="006808A6"/>
    <w:rsid w:val="00686E05"/>
    <w:rsid w:val="00686F77"/>
    <w:rsid w:val="006A1367"/>
    <w:rsid w:val="006A3AEA"/>
    <w:rsid w:val="006A3D9B"/>
    <w:rsid w:val="006A5F36"/>
    <w:rsid w:val="006B41CB"/>
    <w:rsid w:val="006B748E"/>
    <w:rsid w:val="006C146E"/>
    <w:rsid w:val="006C6516"/>
    <w:rsid w:val="006E1922"/>
    <w:rsid w:val="006E37AD"/>
    <w:rsid w:val="006E4147"/>
    <w:rsid w:val="006F36CE"/>
    <w:rsid w:val="007050D4"/>
    <w:rsid w:val="00706350"/>
    <w:rsid w:val="007100F3"/>
    <w:rsid w:val="00710BA7"/>
    <w:rsid w:val="0071129E"/>
    <w:rsid w:val="0071191B"/>
    <w:rsid w:val="00713F41"/>
    <w:rsid w:val="007148EC"/>
    <w:rsid w:val="00715396"/>
    <w:rsid w:val="00717546"/>
    <w:rsid w:val="00720CD7"/>
    <w:rsid w:val="00721A60"/>
    <w:rsid w:val="00721C94"/>
    <w:rsid w:val="00724B9A"/>
    <w:rsid w:val="0072505A"/>
    <w:rsid w:val="00726219"/>
    <w:rsid w:val="00731C7B"/>
    <w:rsid w:val="00736DD4"/>
    <w:rsid w:val="00737C47"/>
    <w:rsid w:val="00741135"/>
    <w:rsid w:val="00741997"/>
    <w:rsid w:val="00745C8E"/>
    <w:rsid w:val="0075197A"/>
    <w:rsid w:val="00763E3E"/>
    <w:rsid w:val="00764F35"/>
    <w:rsid w:val="0077020F"/>
    <w:rsid w:val="00770C9D"/>
    <w:rsid w:val="0077461C"/>
    <w:rsid w:val="007750B1"/>
    <w:rsid w:val="00775AE2"/>
    <w:rsid w:val="00775F5B"/>
    <w:rsid w:val="00785F3A"/>
    <w:rsid w:val="00786702"/>
    <w:rsid w:val="007875C4"/>
    <w:rsid w:val="00790EE4"/>
    <w:rsid w:val="00793525"/>
    <w:rsid w:val="00793589"/>
    <w:rsid w:val="00794291"/>
    <w:rsid w:val="0079562F"/>
    <w:rsid w:val="007A00D9"/>
    <w:rsid w:val="007A24A1"/>
    <w:rsid w:val="007B0BE7"/>
    <w:rsid w:val="007B6FB5"/>
    <w:rsid w:val="007C6F1B"/>
    <w:rsid w:val="007E086A"/>
    <w:rsid w:val="007F17E7"/>
    <w:rsid w:val="007F497A"/>
    <w:rsid w:val="007F7E65"/>
    <w:rsid w:val="00802348"/>
    <w:rsid w:val="0080420A"/>
    <w:rsid w:val="0081232F"/>
    <w:rsid w:val="008162BD"/>
    <w:rsid w:val="008232C8"/>
    <w:rsid w:val="0082445F"/>
    <w:rsid w:val="00826F56"/>
    <w:rsid w:val="0083047F"/>
    <w:rsid w:val="00836A3C"/>
    <w:rsid w:val="008511E1"/>
    <w:rsid w:val="00853D72"/>
    <w:rsid w:val="008544CC"/>
    <w:rsid w:val="008572CD"/>
    <w:rsid w:val="008604DD"/>
    <w:rsid w:val="00862A04"/>
    <w:rsid w:val="0086401A"/>
    <w:rsid w:val="0086430A"/>
    <w:rsid w:val="00874E50"/>
    <w:rsid w:val="0088216A"/>
    <w:rsid w:val="00882940"/>
    <w:rsid w:val="00883F18"/>
    <w:rsid w:val="0088599C"/>
    <w:rsid w:val="00886A2F"/>
    <w:rsid w:val="008915A0"/>
    <w:rsid w:val="00893C6C"/>
    <w:rsid w:val="008953C1"/>
    <w:rsid w:val="00896140"/>
    <w:rsid w:val="00897C7C"/>
    <w:rsid w:val="008A3BB5"/>
    <w:rsid w:val="008A4A29"/>
    <w:rsid w:val="008A517B"/>
    <w:rsid w:val="008A5895"/>
    <w:rsid w:val="008A599C"/>
    <w:rsid w:val="008B131F"/>
    <w:rsid w:val="008B3B6E"/>
    <w:rsid w:val="008B6ABE"/>
    <w:rsid w:val="008C2807"/>
    <w:rsid w:val="008C5AD5"/>
    <w:rsid w:val="008C7398"/>
    <w:rsid w:val="008D0C1E"/>
    <w:rsid w:val="008D2C9A"/>
    <w:rsid w:val="008D4428"/>
    <w:rsid w:val="008E269A"/>
    <w:rsid w:val="008E31CC"/>
    <w:rsid w:val="008E345F"/>
    <w:rsid w:val="008E5F71"/>
    <w:rsid w:val="008F0F79"/>
    <w:rsid w:val="008F2955"/>
    <w:rsid w:val="008F48A9"/>
    <w:rsid w:val="00901072"/>
    <w:rsid w:val="00901576"/>
    <w:rsid w:val="009033FD"/>
    <w:rsid w:val="00922E48"/>
    <w:rsid w:val="00924891"/>
    <w:rsid w:val="009269DE"/>
    <w:rsid w:val="009304AE"/>
    <w:rsid w:val="009374CD"/>
    <w:rsid w:val="00937AA9"/>
    <w:rsid w:val="009436BC"/>
    <w:rsid w:val="00944629"/>
    <w:rsid w:val="00944D26"/>
    <w:rsid w:val="00945565"/>
    <w:rsid w:val="00950DE7"/>
    <w:rsid w:val="00963DFB"/>
    <w:rsid w:val="00973B43"/>
    <w:rsid w:val="0097499C"/>
    <w:rsid w:val="00976082"/>
    <w:rsid w:val="00976DD7"/>
    <w:rsid w:val="00982AE9"/>
    <w:rsid w:val="00986759"/>
    <w:rsid w:val="009878EE"/>
    <w:rsid w:val="009923B8"/>
    <w:rsid w:val="00992B68"/>
    <w:rsid w:val="009933A8"/>
    <w:rsid w:val="00993405"/>
    <w:rsid w:val="00995C9A"/>
    <w:rsid w:val="00996492"/>
    <w:rsid w:val="00996B81"/>
    <w:rsid w:val="009A0244"/>
    <w:rsid w:val="009A3E4F"/>
    <w:rsid w:val="009A6C05"/>
    <w:rsid w:val="009B4108"/>
    <w:rsid w:val="009B7110"/>
    <w:rsid w:val="009B7755"/>
    <w:rsid w:val="009C4924"/>
    <w:rsid w:val="009C6A12"/>
    <w:rsid w:val="009C7A3C"/>
    <w:rsid w:val="009D2C1B"/>
    <w:rsid w:val="009D5B03"/>
    <w:rsid w:val="009D6B66"/>
    <w:rsid w:val="009D6EAE"/>
    <w:rsid w:val="009D7A09"/>
    <w:rsid w:val="009E4A4A"/>
    <w:rsid w:val="009F04B4"/>
    <w:rsid w:val="009F516B"/>
    <w:rsid w:val="00A05C7B"/>
    <w:rsid w:val="00A05DD5"/>
    <w:rsid w:val="00A219E8"/>
    <w:rsid w:val="00A227E6"/>
    <w:rsid w:val="00A22C15"/>
    <w:rsid w:val="00A314A2"/>
    <w:rsid w:val="00A32EF4"/>
    <w:rsid w:val="00A33B10"/>
    <w:rsid w:val="00A33FC9"/>
    <w:rsid w:val="00A3443B"/>
    <w:rsid w:val="00A415D7"/>
    <w:rsid w:val="00A425A7"/>
    <w:rsid w:val="00A4374A"/>
    <w:rsid w:val="00A45DB0"/>
    <w:rsid w:val="00A461D6"/>
    <w:rsid w:val="00A471B0"/>
    <w:rsid w:val="00A63471"/>
    <w:rsid w:val="00A64240"/>
    <w:rsid w:val="00A6430E"/>
    <w:rsid w:val="00A64767"/>
    <w:rsid w:val="00A66DA4"/>
    <w:rsid w:val="00A711E2"/>
    <w:rsid w:val="00A72620"/>
    <w:rsid w:val="00A726E0"/>
    <w:rsid w:val="00A72A37"/>
    <w:rsid w:val="00A72E9E"/>
    <w:rsid w:val="00A76355"/>
    <w:rsid w:val="00A76B78"/>
    <w:rsid w:val="00A77164"/>
    <w:rsid w:val="00A77F3D"/>
    <w:rsid w:val="00A82EC4"/>
    <w:rsid w:val="00A83A0B"/>
    <w:rsid w:val="00A924A4"/>
    <w:rsid w:val="00A96044"/>
    <w:rsid w:val="00A9643A"/>
    <w:rsid w:val="00AA1832"/>
    <w:rsid w:val="00AB01AA"/>
    <w:rsid w:val="00AB0214"/>
    <w:rsid w:val="00AB0439"/>
    <w:rsid w:val="00AB0AB8"/>
    <w:rsid w:val="00AB105E"/>
    <w:rsid w:val="00AB2407"/>
    <w:rsid w:val="00AB5819"/>
    <w:rsid w:val="00AC76CF"/>
    <w:rsid w:val="00AD4ACE"/>
    <w:rsid w:val="00AE1493"/>
    <w:rsid w:val="00AE5137"/>
    <w:rsid w:val="00AE672E"/>
    <w:rsid w:val="00AF03AE"/>
    <w:rsid w:val="00AF0966"/>
    <w:rsid w:val="00AF19AA"/>
    <w:rsid w:val="00AF61C7"/>
    <w:rsid w:val="00B0092B"/>
    <w:rsid w:val="00B05874"/>
    <w:rsid w:val="00B06641"/>
    <w:rsid w:val="00B10D2B"/>
    <w:rsid w:val="00B2444E"/>
    <w:rsid w:val="00B35294"/>
    <w:rsid w:val="00B375E9"/>
    <w:rsid w:val="00B4239B"/>
    <w:rsid w:val="00B425BE"/>
    <w:rsid w:val="00B54417"/>
    <w:rsid w:val="00B54AAE"/>
    <w:rsid w:val="00B55824"/>
    <w:rsid w:val="00B57F25"/>
    <w:rsid w:val="00B634D2"/>
    <w:rsid w:val="00B66B95"/>
    <w:rsid w:val="00B673FC"/>
    <w:rsid w:val="00B674B4"/>
    <w:rsid w:val="00B728AB"/>
    <w:rsid w:val="00B758F3"/>
    <w:rsid w:val="00B765CB"/>
    <w:rsid w:val="00B77E1E"/>
    <w:rsid w:val="00B8109A"/>
    <w:rsid w:val="00B848D4"/>
    <w:rsid w:val="00B87C0B"/>
    <w:rsid w:val="00B9588B"/>
    <w:rsid w:val="00B962A5"/>
    <w:rsid w:val="00B97F03"/>
    <w:rsid w:val="00BB3556"/>
    <w:rsid w:val="00BB3BAB"/>
    <w:rsid w:val="00BB51A0"/>
    <w:rsid w:val="00BC0BC2"/>
    <w:rsid w:val="00BC0CF9"/>
    <w:rsid w:val="00BC26D8"/>
    <w:rsid w:val="00BC35CA"/>
    <w:rsid w:val="00BC4640"/>
    <w:rsid w:val="00BC6D47"/>
    <w:rsid w:val="00BC6EB0"/>
    <w:rsid w:val="00BD5983"/>
    <w:rsid w:val="00BD6001"/>
    <w:rsid w:val="00BD707B"/>
    <w:rsid w:val="00BE302E"/>
    <w:rsid w:val="00BE3290"/>
    <w:rsid w:val="00BE404A"/>
    <w:rsid w:val="00BF051D"/>
    <w:rsid w:val="00BF54D3"/>
    <w:rsid w:val="00C00370"/>
    <w:rsid w:val="00C029AF"/>
    <w:rsid w:val="00C07703"/>
    <w:rsid w:val="00C10F87"/>
    <w:rsid w:val="00C113AD"/>
    <w:rsid w:val="00C11D4C"/>
    <w:rsid w:val="00C13A2B"/>
    <w:rsid w:val="00C15A99"/>
    <w:rsid w:val="00C15E2D"/>
    <w:rsid w:val="00C164F0"/>
    <w:rsid w:val="00C17EB2"/>
    <w:rsid w:val="00C30778"/>
    <w:rsid w:val="00C377C8"/>
    <w:rsid w:val="00C41E96"/>
    <w:rsid w:val="00C44CE1"/>
    <w:rsid w:val="00C46147"/>
    <w:rsid w:val="00C462DB"/>
    <w:rsid w:val="00C53239"/>
    <w:rsid w:val="00C553AE"/>
    <w:rsid w:val="00C55ADD"/>
    <w:rsid w:val="00C65AA3"/>
    <w:rsid w:val="00C70E77"/>
    <w:rsid w:val="00C71969"/>
    <w:rsid w:val="00C7496A"/>
    <w:rsid w:val="00C80058"/>
    <w:rsid w:val="00C800BF"/>
    <w:rsid w:val="00C80503"/>
    <w:rsid w:val="00C84183"/>
    <w:rsid w:val="00C84C30"/>
    <w:rsid w:val="00C85935"/>
    <w:rsid w:val="00C90024"/>
    <w:rsid w:val="00C91217"/>
    <w:rsid w:val="00C93091"/>
    <w:rsid w:val="00C93A2B"/>
    <w:rsid w:val="00C94E79"/>
    <w:rsid w:val="00C952ED"/>
    <w:rsid w:val="00C9782E"/>
    <w:rsid w:val="00CA18F6"/>
    <w:rsid w:val="00CB0F21"/>
    <w:rsid w:val="00CB6C3D"/>
    <w:rsid w:val="00CC054B"/>
    <w:rsid w:val="00CC16E4"/>
    <w:rsid w:val="00CC4A5F"/>
    <w:rsid w:val="00CD1E28"/>
    <w:rsid w:val="00CD61E9"/>
    <w:rsid w:val="00CD62C7"/>
    <w:rsid w:val="00CE0799"/>
    <w:rsid w:val="00CE153D"/>
    <w:rsid w:val="00CE3708"/>
    <w:rsid w:val="00CE509B"/>
    <w:rsid w:val="00CE5245"/>
    <w:rsid w:val="00CE7C83"/>
    <w:rsid w:val="00CF2301"/>
    <w:rsid w:val="00D10428"/>
    <w:rsid w:val="00D12E26"/>
    <w:rsid w:val="00D12FD2"/>
    <w:rsid w:val="00D13F26"/>
    <w:rsid w:val="00D160C2"/>
    <w:rsid w:val="00D16192"/>
    <w:rsid w:val="00D20DC6"/>
    <w:rsid w:val="00D22B3F"/>
    <w:rsid w:val="00D246D6"/>
    <w:rsid w:val="00D24D95"/>
    <w:rsid w:val="00D304C9"/>
    <w:rsid w:val="00D3590A"/>
    <w:rsid w:val="00D36980"/>
    <w:rsid w:val="00D41BB3"/>
    <w:rsid w:val="00D41EDC"/>
    <w:rsid w:val="00D4712E"/>
    <w:rsid w:val="00D52A6E"/>
    <w:rsid w:val="00D5345C"/>
    <w:rsid w:val="00D60309"/>
    <w:rsid w:val="00D61913"/>
    <w:rsid w:val="00D64754"/>
    <w:rsid w:val="00D67CFE"/>
    <w:rsid w:val="00D74A4B"/>
    <w:rsid w:val="00D74EBB"/>
    <w:rsid w:val="00D75D1E"/>
    <w:rsid w:val="00D77BEA"/>
    <w:rsid w:val="00D81D57"/>
    <w:rsid w:val="00D8789D"/>
    <w:rsid w:val="00D90148"/>
    <w:rsid w:val="00D90839"/>
    <w:rsid w:val="00D917BF"/>
    <w:rsid w:val="00D93AB5"/>
    <w:rsid w:val="00D93E57"/>
    <w:rsid w:val="00D948CC"/>
    <w:rsid w:val="00D967D3"/>
    <w:rsid w:val="00D96D95"/>
    <w:rsid w:val="00DA3231"/>
    <w:rsid w:val="00DA3773"/>
    <w:rsid w:val="00DA638D"/>
    <w:rsid w:val="00DB131D"/>
    <w:rsid w:val="00DB6541"/>
    <w:rsid w:val="00DC0173"/>
    <w:rsid w:val="00DC07D0"/>
    <w:rsid w:val="00DE29AA"/>
    <w:rsid w:val="00DE539D"/>
    <w:rsid w:val="00DE623F"/>
    <w:rsid w:val="00DF298E"/>
    <w:rsid w:val="00DF6BDF"/>
    <w:rsid w:val="00DF7145"/>
    <w:rsid w:val="00E01877"/>
    <w:rsid w:val="00E04FA3"/>
    <w:rsid w:val="00E051B2"/>
    <w:rsid w:val="00E05480"/>
    <w:rsid w:val="00E10F34"/>
    <w:rsid w:val="00E1764A"/>
    <w:rsid w:val="00E2244B"/>
    <w:rsid w:val="00E2523A"/>
    <w:rsid w:val="00E26755"/>
    <w:rsid w:val="00E41A7B"/>
    <w:rsid w:val="00E441F5"/>
    <w:rsid w:val="00E57CA5"/>
    <w:rsid w:val="00E61012"/>
    <w:rsid w:val="00E66A25"/>
    <w:rsid w:val="00E70E4F"/>
    <w:rsid w:val="00E71A65"/>
    <w:rsid w:val="00E72CD8"/>
    <w:rsid w:val="00E74DBE"/>
    <w:rsid w:val="00E90C11"/>
    <w:rsid w:val="00E90DB6"/>
    <w:rsid w:val="00E927F4"/>
    <w:rsid w:val="00E942E7"/>
    <w:rsid w:val="00E96C3D"/>
    <w:rsid w:val="00E96D61"/>
    <w:rsid w:val="00EA706C"/>
    <w:rsid w:val="00EB0E24"/>
    <w:rsid w:val="00EB1A54"/>
    <w:rsid w:val="00EB2E55"/>
    <w:rsid w:val="00EB5897"/>
    <w:rsid w:val="00EC05E4"/>
    <w:rsid w:val="00EC334F"/>
    <w:rsid w:val="00EC41E5"/>
    <w:rsid w:val="00ED1F94"/>
    <w:rsid w:val="00EE75ED"/>
    <w:rsid w:val="00EF11F7"/>
    <w:rsid w:val="00EF2835"/>
    <w:rsid w:val="00EF55DE"/>
    <w:rsid w:val="00EF6D9D"/>
    <w:rsid w:val="00F0163D"/>
    <w:rsid w:val="00F02471"/>
    <w:rsid w:val="00F03293"/>
    <w:rsid w:val="00F04A5F"/>
    <w:rsid w:val="00F063F3"/>
    <w:rsid w:val="00F06DE5"/>
    <w:rsid w:val="00F15B6B"/>
    <w:rsid w:val="00F17ACD"/>
    <w:rsid w:val="00F2258E"/>
    <w:rsid w:val="00F2437A"/>
    <w:rsid w:val="00F24B3B"/>
    <w:rsid w:val="00F26A7D"/>
    <w:rsid w:val="00F26CF9"/>
    <w:rsid w:val="00F349A7"/>
    <w:rsid w:val="00F35738"/>
    <w:rsid w:val="00F36AEC"/>
    <w:rsid w:val="00F43D5D"/>
    <w:rsid w:val="00F44955"/>
    <w:rsid w:val="00F45981"/>
    <w:rsid w:val="00F45CFF"/>
    <w:rsid w:val="00F50F23"/>
    <w:rsid w:val="00F52F57"/>
    <w:rsid w:val="00F56E19"/>
    <w:rsid w:val="00F60F3F"/>
    <w:rsid w:val="00F72386"/>
    <w:rsid w:val="00F76751"/>
    <w:rsid w:val="00F8010E"/>
    <w:rsid w:val="00F83E76"/>
    <w:rsid w:val="00F841E1"/>
    <w:rsid w:val="00F8634C"/>
    <w:rsid w:val="00F91858"/>
    <w:rsid w:val="00F918A9"/>
    <w:rsid w:val="00F92ABC"/>
    <w:rsid w:val="00F963F8"/>
    <w:rsid w:val="00FA447C"/>
    <w:rsid w:val="00FA7468"/>
    <w:rsid w:val="00FB45A4"/>
    <w:rsid w:val="00FB7FA8"/>
    <w:rsid w:val="00FC05CA"/>
    <w:rsid w:val="00FC5910"/>
    <w:rsid w:val="00FD2AFE"/>
    <w:rsid w:val="00FD4B5A"/>
    <w:rsid w:val="00FD4F35"/>
    <w:rsid w:val="00FD6DB2"/>
    <w:rsid w:val="00FE48C7"/>
    <w:rsid w:val="00FE7CD4"/>
    <w:rsid w:val="00FF583C"/>
    <w:rsid w:val="00FF6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B"/>
    <w:rPr>
      <w:sz w:val="24"/>
      <w:szCs w:val="24"/>
    </w:rPr>
  </w:style>
  <w:style w:type="paragraph" w:styleId="Heading1">
    <w:name w:val="heading 1"/>
    <w:basedOn w:val="Normal"/>
    <w:next w:val="Normal"/>
    <w:link w:val="Heading1Char"/>
    <w:uiPriority w:val="99"/>
    <w:qFormat/>
    <w:rsid w:val="00422BBB"/>
    <w:pPr>
      <w:keepNext/>
      <w:tabs>
        <w:tab w:val="left" w:pos="0"/>
      </w:tabs>
      <w:spacing w:line="360" w:lineRule="auto"/>
      <w:jc w:val="both"/>
      <w:outlineLvl w:val="0"/>
    </w:pPr>
    <w:rPr>
      <w:sz w:val="28"/>
    </w:rPr>
  </w:style>
  <w:style w:type="paragraph" w:styleId="Heading2">
    <w:name w:val="heading 2"/>
    <w:basedOn w:val="Normal"/>
    <w:next w:val="Normal"/>
    <w:link w:val="Heading2Char"/>
    <w:uiPriority w:val="99"/>
    <w:qFormat/>
    <w:rsid w:val="0043003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422BBB"/>
    <w:pPr>
      <w:keepNext/>
      <w:jc w:val="center"/>
      <w:outlineLvl w:val="3"/>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CA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1CA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1D1CAD"/>
    <w:rPr>
      <w:rFonts w:ascii="Calibri" w:hAnsi="Calibri" w:cs="Times New Roman"/>
      <w:b/>
      <w:bCs/>
      <w:sz w:val="28"/>
      <w:szCs w:val="28"/>
    </w:rPr>
  </w:style>
  <w:style w:type="paragraph" w:styleId="Title">
    <w:name w:val="Title"/>
    <w:basedOn w:val="Normal"/>
    <w:link w:val="TitleChar"/>
    <w:uiPriority w:val="99"/>
    <w:qFormat/>
    <w:rsid w:val="00422BBB"/>
    <w:pPr>
      <w:jc w:val="center"/>
    </w:pPr>
    <w:rPr>
      <w:b/>
      <w:sz w:val="28"/>
      <w:szCs w:val="20"/>
    </w:rPr>
  </w:style>
  <w:style w:type="character" w:customStyle="1" w:styleId="TitleChar">
    <w:name w:val="Title Char"/>
    <w:basedOn w:val="DefaultParagraphFont"/>
    <w:link w:val="Title"/>
    <w:uiPriority w:val="99"/>
    <w:locked/>
    <w:rsid w:val="00C13A2B"/>
    <w:rPr>
      <w:rFonts w:cs="Times New Roman"/>
      <w:b/>
      <w:sz w:val="28"/>
      <w:lang w:val="ru-RU" w:eastAsia="ru-RU" w:bidi="ar-SA"/>
    </w:rPr>
  </w:style>
  <w:style w:type="paragraph" w:styleId="BodyTextIndent">
    <w:name w:val="Body Text Indent"/>
    <w:basedOn w:val="Normal"/>
    <w:link w:val="BodyTextIndentChar"/>
    <w:uiPriority w:val="99"/>
    <w:rsid w:val="00422BBB"/>
    <w:pPr>
      <w:ind w:firstLine="720"/>
    </w:pPr>
    <w:rPr>
      <w:b/>
      <w:i/>
      <w:sz w:val="28"/>
      <w:szCs w:val="20"/>
    </w:rPr>
  </w:style>
  <w:style w:type="character" w:customStyle="1" w:styleId="BodyTextIndentChar">
    <w:name w:val="Body Text Indent Char"/>
    <w:basedOn w:val="DefaultParagraphFont"/>
    <w:link w:val="BodyTextIndent"/>
    <w:uiPriority w:val="99"/>
    <w:semiHidden/>
    <w:locked/>
    <w:rsid w:val="001D1CAD"/>
    <w:rPr>
      <w:rFonts w:cs="Times New Roman"/>
      <w:sz w:val="24"/>
      <w:szCs w:val="24"/>
    </w:rPr>
  </w:style>
  <w:style w:type="paragraph" w:styleId="BodyTextIndent2">
    <w:name w:val="Body Text Indent 2"/>
    <w:basedOn w:val="Normal"/>
    <w:link w:val="BodyTextIndent2Char"/>
    <w:uiPriority w:val="99"/>
    <w:rsid w:val="00422BBB"/>
    <w:pPr>
      <w:ind w:firstLine="720"/>
      <w:jc w:val="center"/>
    </w:pPr>
    <w:rPr>
      <w:b/>
      <w:sz w:val="28"/>
      <w:szCs w:val="20"/>
    </w:rPr>
  </w:style>
  <w:style w:type="character" w:customStyle="1" w:styleId="BodyTextIndent2Char">
    <w:name w:val="Body Text Indent 2 Char"/>
    <w:basedOn w:val="DefaultParagraphFont"/>
    <w:link w:val="BodyTextIndent2"/>
    <w:uiPriority w:val="99"/>
    <w:semiHidden/>
    <w:locked/>
    <w:rsid w:val="001D1CAD"/>
    <w:rPr>
      <w:rFonts w:cs="Times New Roman"/>
      <w:sz w:val="24"/>
      <w:szCs w:val="24"/>
    </w:rPr>
  </w:style>
  <w:style w:type="paragraph" w:styleId="BodyTextIndent3">
    <w:name w:val="Body Text Indent 3"/>
    <w:basedOn w:val="Normal"/>
    <w:link w:val="BodyTextIndent3Char"/>
    <w:uiPriority w:val="99"/>
    <w:rsid w:val="00422BBB"/>
    <w:pPr>
      <w:ind w:firstLine="720"/>
    </w:pPr>
    <w:rPr>
      <w:sz w:val="28"/>
      <w:szCs w:val="20"/>
    </w:rPr>
  </w:style>
  <w:style w:type="character" w:customStyle="1" w:styleId="BodyTextIndent3Char">
    <w:name w:val="Body Text Indent 3 Char"/>
    <w:basedOn w:val="DefaultParagraphFont"/>
    <w:link w:val="BodyTextIndent3"/>
    <w:uiPriority w:val="99"/>
    <w:semiHidden/>
    <w:locked/>
    <w:rsid w:val="001D1CAD"/>
    <w:rPr>
      <w:rFonts w:cs="Times New Roman"/>
      <w:sz w:val="16"/>
      <w:szCs w:val="16"/>
    </w:rPr>
  </w:style>
  <w:style w:type="character" w:styleId="PageNumber">
    <w:name w:val="page number"/>
    <w:basedOn w:val="DefaultParagraphFont"/>
    <w:uiPriority w:val="99"/>
    <w:rsid w:val="00422BBB"/>
    <w:rPr>
      <w:rFonts w:cs="Times New Roman"/>
    </w:rPr>
  </w:style>
  <w:style w:type="paragraph" w:styleId="Header">
    <w:name w:val="header"/>
    <w:basedOn w:val="Normal"/>
    <w:link w:val="HeaderChar"/>
    <w:uiPriority w:val="99"/>
    <w:rsid w:val="00422BBB"/>
    <w:pPr>
      <w:tabs>
        <w:tab w:val="center" w:pos="4153"/>
        <w:tab w:val="right" w:pos="8306"/>
      </w:tabs>
    </w:pPr>
    <w:rPr>
      <w:sz w:val="30"/>
      <w:szCs w:val="20"/>
    </w:rPr>
  </w:style>
  <w:style w:type="character" w:customStyle="1" w:styleId="HeaderChar">
    <w:name w:val="Header Char"/>
    <w:basedOn w:val="DefaultParagraphFont"/>
    <w:link w:val="Header"/>
    <w:uiPriority w:val="99"/>
    <w:semiHidden/>
    <w:locked/>
    <w:rsid w:val="001D1CAD"/>
    <w:rPr>
      <w:rFonts w:cs="Times New Roman"/>
      <w:sz w:val="24"/>
      <w:szCs w:val="24"/>
    </w:rPr>
  </w:style>
  <w:style w:type="paragraph" w:styleId="BodyText">
    <w:name w:val="Body Text"/>
    <w:basedOn w:val="Normal"/>
    <w:link w:val="BodyTextChar"/>
    <w:uiPriority w:val="99"/>
    <w:rsid w:val="00422BBB"/>
    <w:pPr>
      <w:tabs>
        <w:tab w:val="left" w:pos="0"/>
      </w:tabs>
      <w:spacing w:line="360" w:lineRule="auto"/>
      <w:jc w:val="both"/>
    </w:pPr>
    <w:rPr>
      <w:bCs/>
      <w:sz w:val="28"/>
    </w:rPr>
  </w:style>
  <w:style w:type="character" w:customStyle="1" w:styleId="BodyTextChar">
    <w:name w:val="Body Text Char"/>
    <w:basedOn w:val="DefaultParagraphFont"/>
    <w:link w:val="BodyText"/>
    <w:uiPriority w:val="99"/>
    <w:semiHidden/>
    <w:locked/>
    <w:rsid w:val="001D1CAD"/>
    <w:rPr>
      <w:rFonts w:cs="Times New Roman"/>
      <w:sz w:val="24"/>
      <w:szCs w:val="24"/>
    </w:rPr>
  </w:style>
  <w:style w:type="paragraph" w:styleId="BodyText2">
    <w:name w:val="Body Text 2"/>
    <w:basedOn w:val="Normal"/>
    <w:link w:val="BodyText2Char"/>
    <w:uiPriority w:val="99"/>
    <w:rsid w:val="00422BBB"/>
    <w:pPr>
      <w:tabs>
        <w:tab w:val="left" w:pos="0"/>
      </w:tabs>
      <w:jc w:val="center"/>
    </w:pPr>
    <w:rPr>
      <w:sz w:val="28"/>
    </w:rPr>
  </w:style>
  <w:style w:type="character" w:customStyle="1" w:styleId="BodyText2Char">
    <w:name w:val="Body Text 2 Char"/>
    <w:basedOn w:val="DefaultParagraphFont"/>
    <w:link w:val="BodyText2"/>
    <w:uiPriority w:val="99"/>
    <w:semiHidden/>
    <w:locked/>
    <w:rsid w:val="001D1CAD"/>
    <w:rPr>
      <w:rFonts w:cs="Times New Roman"/>
      <w:sz w:val="24"/>
      <w:szCs w:val="24"/>
    </w:rPr>
  </w:style>
  <w:style w:type="paragraph" w:customStyle="1" w:styleId="ConsNormal">
    <w:name w:val="ConsNormal"/>
    <w:uiPriority w:val="99"/>
    <w:rsid w:val="00422BBB"/>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422BBB"/>
    <w:pPr>
      <w:widowControl w:val="0"/>
      <w:autoSpaceDE w:val="0"/>
      <w:autoSpaceDN w:val="0"/>
      <w:adjustRightInd w:val="0"/>
      <w:ind w:right="19772"/>
    </w:pPr>
    <w:rPr>
      <w:rFonts w:ascii="Courier New" w:hAnsi="Courier New" w:cs="Courier New"/>
    </w:rPr>
  </w:style>
  <w:style w:type="paragraph" w:customStyle="1" w:styleId="ConsPlusNormal">
    <w:name w:val="ConsPlusNormal"/>
    <w:uiPriority w:val="99"/>
    <w:rsid w:val="00731C7B"/>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463C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CAD"/>
    <w:rPr>
      <w:rFonts w:cs="Times New Roman"/>
      <w:sz w:val="2"/>
    </w:rPr>
  </w:style>
  <w:style w:type="paragraph" w:styleId="BodyText3">
    <w:name w:val="Body Text 3"/>
    <w:basedOn w:val="Normal"/>
    <w:link w:val="BodyText3Char"/>
    <w:uiPriority w:val="99"/>
    <w:rsid w:val="00C13A2B"/>
    <w:pPr>
      <w:spacing w:after="120"/>
    </w:pPr>
    <w:rPr>
      <w:sz w:val="16"/>
      <w:szCs w:val="16"/>
    </w:rPr>
  </w:style>
  <w:style w:type="character" w:customStyle="1" w:styleId="BodyText3Char">
    <w:name w:val="Body Text 3 Char"/>
    <w:basedOn w:val="DefaultParagraphFont"/>
    <w:link w:val="BodyText3"/>
    <w:uiPriority w:val="99"/>
    <w:semiHidden/>
    <w:locked/>
    <w:rsid w:val="00C13A2B"/>
    <w:rPr>
      <w:rFonts w:cs="Times New Roman"/>
      <w:sz w:val="16"/>
      <w:szCs w:val="16"/>
      <w:lang w:val="ru-RU" w:eastAsia="ru-RU" w:bidi="ar-SA"/>
    </w:rPr>
  </w:style>
  <w:style w:type="paragraph" w:customStyle="1" w:styleId="FR1">
    <w:name w:val="FR1"/>
    <w:uiPriority w:val="99"/>
    <w:rsid w:val="00C13A2B"/>
    <w:pPr>
      <w:widowControl w:val="0"/>
      <w:spacing w:before="280"/>
      <w:jc w:val="both"/>
    </w:pPr>
    <w:rPr>
      <w:sz w:val="40"/>
      <w:szCs w:val="20"/>
    </w:rPr>
  </w:style>
  <w:style w:type="character" w:styleId="Hyperlink">
    <w:name w:val="Hyperlink"/>
    <w:basedOn w:val="DefaultParagraphFont"/>
    <w:uiPriority w:val="99"/>
    <w:rsid w:val="0072505A"/>
    <w:rPr>
      <w:rFonts w:cs="Times New Roman"/>
      <w:color w:val="0000FF"/>
      <w:u w:val="single"/>
    </w:rPr>
  </w:style>
  <w:style w:type="paragraph" w:customStyle="1" w:styleId="u">
    <w:name w:val="u"/>
    <w:basedOn w:val="Normal"/>
    <w:uiPriority w:val="99"/>
    <w:rsid w:val="0072505A"/>
    <w:pPr>
      <w:ind w:firstLine="520"/>
      <w:jc w:val="both"/>
    </w:pPr>
  </w:style>
  <w:style w:type="paragraph" w:customStyle="1" w:styleId="2">
    <w:name w:val="Знак2"/>
    <w:basedOn w:val="Normal"/>
    <w:uiPriority w:val="99"/>
    <w:rsid w:val="004D2C5D"/>
    <w:pPr>
      <w:spacing w:after="160" w:line="240" w:lineRule="exact"/>
    </w:pPr>
    <w:rPr>
      <w:rFonts w:ascii="Verdana" w:hAnsi="Verdana"/>
      <w:sz w:val="20"/>
      <w:szCs w:val="20"/>
      <w:lang w:val="en-US" w:eastAsia="en-US"/>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4D2C5D"/>
    <w:pPr>
      <w:widowControl w:val="0"/>
      <w:spacing w:before="100" w:after="119"/>
    </w:pPr>
    <w:rPr>
      <w:rFonts w:eastAsia="Arial Unicode MS"/>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4D2C5D"/>
    <w:rPr>
      <w:rFonts w:eastAsia="Arial Unicode MS" w:cs="Times New Roman"/>
      <w:sz w:val="24"/>
      <w:szCs w:val="24"/>
      <w:lang w:val="ru-RU" w:bidi="ar-SA"/>
    </w:rPr>
  </w:style>
  <w:style w:type="paragraph" w:customStyle="1" w:styleId="a">
    <w:name w:val="Абзац списка"/>
    <w:basedOn w:val="Normal"/>
    <w:uiPriority w:val="99"/>
    <w:rsid w:val="004D2C5D"/>
    <w:pPr>
      <w:ind w:left="708"/>
    </w:pPr>
    <w:rPr>
      <w:sz w:val="20"/>
      <w:szCs w:val="20"/>
    </w:rPr>
  </w:style>
  <w:style w:type="paragraph" w:customStyle="1" w:styleId="a0">
    <w:name w:val="Содержимое таблицы"/>
    <w:basedOn w:val="Normal"/>
    <w:uiPriority w:val="99"/>
    <w:rsid w:val="004D2C5D"/>
    <w:pPr>
      <w:widowControl w:val="0"/>
      <w:suppressLineNumbers/>
      <w:suppressAutoHyphens/>
    </w:pPr>
    <w:rPr>
      <w:rFonts w:eastAsia="Arial Unicode MS"/>
    </w:rPr>
  </w:style>
  <w:style w:type="paragraph" w:customStyle="1" w:styleId="1">
    <w:name w:val="Красная строка1"/>
    <w:basedOn w:val="BodyText"/>
    <w:uiPriority w:val="99"/>
    <w:rsid w:val="004D2C5D"/>
    <w:pPr>
      <w:tabs>
        <w:tab w:val="clear" w:pos="0"/>
      </w:tabs>
      <w:suppressAutoHyphens/>
      <w:spacing w:after="120" w:line="240" w:lineRule="auto"/>
      <w:ind w:firstLine="210"/>
      <w:jc w:val="left"/>
    </w:pPr>
    <w:rPr>
      <w:bCs w:val="0"/>
      <w:sz w:val="20"/>
      <w:szCs w:val="20"/>
      <w:lang w:eastAsia="ar-SA"/>
    </w:rPr>
  </w:style>
  <w:style w:type="character" w:customStyle="1" w:styleId="10">
    <w:name w:val="Знак Знак1"/>
    <w:basedOn w:val="DefaultParagraphFont"/>
    <w:uiPriority w:val="99"/>
    <w:rsid w:val="004D2C5D"/>
    <w:rPr>
      <w:rFonts w:ascii="Cambria" w:hAnsi="Cambria" w:cs="Times New Roman"/>
      <w:color w:val="17365D"/>
      <w:spacing w:val="5"/>
      <w:kern w:val="28"/>
      <w:sz w:val="52"/>
      <w:szCs w:val="52"/>
      <w:lang w:val="ru-RU" w:eastAsia="ru-RU" w:bidi="ar-SA"/>
    </w:rPr>
  </w:style>
  <w:style w:type="character" w:customStyle="1" w:styleId="35">
    <w:name w:val="Основной текст (35) + Не курсив"/>
    <w:basedOn w:val="DefaultParagraphFont"/>
    <w:uiPriority w:val="99"/>
    <w:rsid w:val="004D2C5D"/>
    <w:rPr>
      <w:rFonts w:cs="Times New Roman"/>
      <w:i/>
      <w:iCs/>
      <w:sz w:val="26"/>
      <w:szCs w:val="26"/>
      <w:lang w:bidi="ar-SA"/>
    </w:rPr>
  </w:style>
  <w:style w:type="character" w:customStyle="1" w:styleId="13pt">
    <w:name w:val="Основной текст + 13 pt"/>
    <w:basedOn w:val="DefaultParagraphFont"/>
    <w:uiPriority w:val="99"/>
    <w:rsid w:val="00BC4640"/>
    <w:rPr>
      <w:rFonts w:ascii="Times New Roman" w:hAnsi="Times New Roman" w:cs="Times New Roman"/>
      <w:spacing w:val="0"/>
      <w:sz w:val="26"/>
      <w:szCs w:val="26"/>
    </w:rPr>
  </w:style>
  <w:style w:type="character" w:customStyle="1" w:styleId="a1">
    <w:name w:val="Колонтитул_"/>
    <w:basedOn w:val="DefaultParagraphFont"/>
    <w:link w:val="a2"/>
    <w:uiPriority w:val="99"/>
    <w:locked/>
    <w:rsid w:val="00EB1A54"/>
    <w:rPr>
      <w:rFonts w:cs="Times New Roman"/>
      <w:lang w:bidi="ar-SA"/>
    </w:rPr>
  </w:style>
  <w:style w:type="character" w:customStyle="1" w:styleId="12pt">
    <w:name w:val="Колонтитул + 12 pt"/>
    <w:basedOn w:val="a1"/>
    <w:uiPriority w:val="99"/>
    <w:rsid w:val="00EB1A54"/>
    <w:rPr>
      <w:spacing w:val="0"/>
      <w:sz w:val="24"/>
      <w:szCs w:val="24"/>
    </w:rPr>
  </w:style>
  <w:style w:type="paragraph" w:customStyle="1" w:styleId="a2">
    <w:name w:val="Колонтитул"/>
    <w:basedOn w:val="Normal"/>
    <w:link w:val="a1"/>
    <w:uiPriority w:val="99"/>
    <w:rsid w:val="00EB1A54"/>
    <w:pPr>
      <w:shd w:val="clear" w:color="auto" w:fill="FFFFFF"/>
    </w:pPr>
    <w:rPr>
      <w:noProof/>
      <w:sz w:val="20"/>
      <w:szCs w:val="20"/>
    </w:rPr>
  </w:style>
  <w:style w:type="character" w:customStyle="1" w:styleId="11">
    <w:name w:val="Заголовок №1_"/>
    <w:basedOn w:val="DefaultParagraphFont"/>
    <w:link w:val="110"/>
    <w:uiPriority w:val="99"/>
    <w:locked/>
    <w:rsid w:val="00EB1A54"/>
    <w:rPr>
      <w:rFonts w:cs="Times New Roman"/>
      <w:b/>
      <w:bCs/>
      <w:sz w:val="26"/>
      <w:szCs w:val="26"/>
      <w:lang w:bidi="ar-SA"/>
    </w:rPr>
  </w:style>
  <w:style w:type="paragraph" w:customStyle="1" w:styleId="110">
    <w:name w:val="Заголовок №11"/>
    <w:basedOn w:val="Normal"/>
    <w:link w:val="11"/>
    <w:uiPriority w:val="99"/>
    <w:rsid w:val="00EB1A54"/>
    <w:pPr>
      <w:shd w:val="clear" w:color="auto" w:fill="FFFFFF"/>
      <w:spacing w:before="300" w:line="317" w:lineRule="exact"/>
      <w:ind w:firstLine="700"/>
      <w:jc w:val="both"/>
      <w:outlineLvl w:val="0"/>
    </w:pPr>
    <w:rPr>
      <w:b/>
      <w:bCs/>
      <w:noProof/>
      <w:sz w:val="26"/>
      <w:szCs w:val="26"/>
    </w:rPr>
  </w:style>
  <w:style w:type="character" w:customStyle="1" w:styleId="12">
    <w:name w:val="Заголовок №1"/>
    <w:basedOn w:val="11"/>
    <w:uiPriority w:val="99"/>
    <w:rsid w:val="00AF0966"/>
    <w:rPr>
      <w:rFonts w:ascii="Times New Roman" w:hAnsi="Times New Roman"/>
      <w:spacing w:val="0"/>
    </w:rPr>
  </w:style>
</w:styles>
</file>

<file path=word/webSettings.xml><?xml version="1.0" encoding="utf-8"?>
<w:webSettings xmlns:r="http://schemas.openxmlformats.org/officeDocument/2006/relationships" xmlns:w="http://schemas.openxmlformats.org/wordprocessingml/2006/main">
  <w:divs>
    <w:div w:id="1216157319">
      <w:marLeft w:val="0"/>
      <w:marRight w:val="0"/>
      <w:marTop w:val="0"/>
      <w:marBottom w:val="0"/>
      <w:divBdr>
        <w:top w:val="none" w:sz="0" w:space="0" w:color="auto"/>
        <w:left w:val="none" w:sz="0" w:space="0" w:color="auto"/>
        <w:bottom w:val="none" w:sz="0" w:space="0" w:color="auto"/>
        <w:right w:val="none" w:sz="0" w:space="0" w:color="auto"/>
      </w:divBdr>
      <w:divsChild>
        <w:div w:id="1216157317">
          <w:marLeft w:val="0"/>
          <w:marRight w:val="0"/>
          <w:marTop w:val="0"/>
          <w:marBottom w:val="0"/>
          <w:divBdr>
            <w:top w:val="none" w:sz="0" w:space="0" w:color="auto"/>
            <w:left w:val="none" w:sz="0" w:space="0" w:color="auto"/>
            <w:bottom w:val="none" w:sz="0" w:space="0" w:color="auto"/>
            <w:right w:val="none" w:sz="0" w:space="0" w:color="auto"/>
          </w:divBdr>
        </w:div>
      </w:divsChild>
    </w:div>
    <w:div w:id="1216157320">
      <w:marLeft w:val="0"/>
      <w:marRight w:val="0"/>
      <w:marTop w:val="0"/>
      <w:marBottom w:val="0"/>
      <w:divBdr>
        <w:top w:val="none" w:sz="0" w:space="0" w:color="auto"/>
        <w:left w:val="none" w:sz="0" w:space="0" w:color="auto"/>
        <w:bottom w:val="none" w:sz="0" w:space="0" w:color="auto"/>
        <w:right w:val="none" w:sz="0" w:space="0" w:color="auto"/>
      </w:divBdr>
      <w:divsChild>
        <w:div w:id="1216157318">
          <w:marLeft w:val="0"/>
          <w:marRight w:val="0"/>
          <w:marTop w:val="0"/>
          <w:marBottom w:val="0"/>
          <w:divBdr>
            <w:top w:val="none" w:sz="0" w:space="0" w:color="auto"/>
            <w:left w:val="none" w:sz="0" w:space="0" w:color="auto"/>
            <w:bottom w:val="none" w:sz="0" w:space="0" w:color="auto"/>
            <w:right w:val="none" w:sz="0" w:space="0" w:color="auto"/>
          </w:divBdr>
        </w:div>
      </w:divsChild>
    </w:div>
    <w:div w:id="1216157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645</TotalTime>
  <Pages>9</Pages>
  <Words>3508</Words>
  <Characters>19997</Characters>
  <Application>Microsoft Office Outlook</Application>
  <DocSecurity>0</DocSecurity>
  <Lines>0</Lines>
  <Paragraphs>0</Paragraphs>
  <ScaleCrop>false</ScaleCrop>
  <Company>CROC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user02</dc:creator>
  <cp:keywords/>
  <dc:description/>
  <cp:lastModifiedBy>Караидель</cp:lastModifiedBy>
  <cp:revision>60</cp:revision>
  <cp:lastPrinted>2014-07-24T06:40:00Z</cp:lastPrinted>
  <dcterms:created xsi:type="dcterms:W3CDTF">2014-05-16T10:05:00Z</dcterms:created>
  <dcterms:modified xsi:type="dcterms:W3CDTF">2016-08-19T12:27:00Z</dcterms:modified>
</cp:coreProperties>
</file>